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FC" w:rsidRDefault="007B04FC">
      <w:pPr>
        <w:rPr>
          <w:lang w:val="ru-RU"/>
        </w:rPr>
      </w:pPr>
    </w:p>
    <w:p w:rsidR="003D411F" w:rsidRDefault="003D411F" w:rsidP="003D411F">
      <w:pPr>
        <w:autoSpaceDE w:val="0"/>
        <w:autoSpaceDN w:val="0"/>
        <w:spacing w:after="0" w:line="22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296660" cy="8983562"/>
            <wp:effectExtent l="19050" t="0" r="8890" b="0"/>
            <wp:docPr id="11" name="Рисунок 11" descr="C:\Users\User\Desktop\Титульникики на Р.П\Р.П. 3 кл\лит.чте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Титульникики на Р.П\Р.П. 3 кл\лит.чтение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898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1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3D411F" w:rsidRDefault="003D411F" w:rsidP="003D411F">
      <w:pPr>
        <w:autoSpaceDE w:val="0"/>
        <w:autoSpaceDN w:val="0"/>
        <w:spacing w:after="0" w:line="22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D411F" w:rsidRDefault="003D411F" w:rsidP="003D411F">
      <w:pPr>
        <w:autoSpaceDE w:val="0"/>
        <w:autoSpaceDN w:val="0"/>
        <w:spacing w:after="0" w:line="228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3D411F" w:rsidRDefault="003D411F" w:rsidP="003D411F">
      <w:pPr>
        <w:autoSpaceDE w:val="0"/>
        <w:autoSpaceDN w:val="0"/>
        <w:spacing w:before="346" w:after="0" w:line="280" w:lineRule="auto"/>
        <w:ind w:firstLine="180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3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  <w:proofErr w:type="gramEnd"/>
    </w:p>
    <w:p w:rsidR="003D411F" w:rsidRDefault="003D411F" w:rsidP="003D411F">
      <w:pPr>
        <w:autoSpaceDE w:val="0"/>
        <w:autoSpaceDN w:val="0"/>
        <w:spacing w:before="19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3D411F" w:rsidRDefault="003D411F" w:rsidP="003D411F">
      <w:pPr>
        <w:autoSpaceDE w:val="0"/>
        <w:autoSpaceDN w:val="0"/>
        <w:spacing w:before="192" w:after="0" w:line="285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3D411F" w:rsidRDefault="003D411F" w:rsidP="003D411F">
      <w:pPr>
        <w:autoSpaceDE w:val="0"/>
        <w:autoSpaceDN w:val="0"/>
        <w:spacing w:before="70" w:after="0" w:line="268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3D411F" w:rsidRDefault="003D411F" w:rsidP="003D411F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соответствие возрастным  возможностям и особенностям восприятия младшим школьником фольклорных произведений и литературных текстов;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представленность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представленность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3D411F" w:rsidRDefault="003D411F" w:rsidP="003D411F">
      <w:pPr>
        <w:tabs>
          <w:tab w:val="left" w:pos="180"/>
        </w:tabs>
        <w:autoSpaceDE w:val="0"/>
        <w:autoSpaceDN w:val="0"/>
        <w:spacing w:before="70" w:after="0" w:line="26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На курс «Литературное чтение» в 3 классе отводится 136 ч.</w:t>
      </w:r>
    </w:p>
    <w:p w:rsidR="003D411F" w:rsidRDefault="003D411F" w:rsidP="003D411F">
      <w:pPr>
        <w:autoSpaceDE w:val="0"/>
        <w:autoSpaceDN w:val="0"/>
        <w:spacing w:before="19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3D411F" w:rsidRDefault="003D411F" w:rsidP="003D411F">
      <w:pPr>
        <w:autoSpaceDE w:val="0"/>
        <w:autoSpaceDN w:val="0"/>
        <w:spacing w:before="190" w:after="0" w:line="280" w:lineRule="auto"/>
        <w:ind w:right="432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Приобретённые младшими школьниками знания, полученный опыт решения учебных задач, а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такжесформированность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предмета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«Л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итературное чтение» станут фундаментом обучения в основном звене школы, а также будут востребованы в жизни.</w:t>
      </w:r>
    </w:p>
    <w:p w:rsidR="003D411F" w:rsidRDefault="003D411F" w:rsidP="003D411F">
      <w:pPr>
        <w:tabs>
          <w:tab w:val="left" w:pos="180"/>
        </w:tabs>
        <w:autoSpaceDE w:val="0"/>
        <w:autoSpaceDN w:val="0"/>
        <w:spacing w:before="190" w:after="0" w:line="261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3D411F" w:rsidRDefault="003D411F" w:rsidP="003D411F">
      <w:pPr>
        <w:autoSpaceDE w:val="0"/>
        <w:autoSpaceDN w:val="0"/>
        <w:spacing w:before="178" w:after="0" w:line="261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3D411F" w:rsidRDefault="003D411F" w:rsidP="003D411F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3D411F" w:rsidRDefault="003D411F" w:rsidP="003D411F">
      <w:pPr>
        <w:autoSpaceDE w:val="0"/>
        <w:autoSpaceDN w:val="0"/>
        <w:spacing w:before="192" w:after="0" w:line="261" w:lineRule="auto"/>
        <w:ind w:left="42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3D411F" w:rsidRDefault="003D411F" w:rsidP="003D411F">
      <w:pPr>
        <w:autoSpaceDE w:val="0"/>
        <w:autoSpaceDN w:val="0"/>
        <w:spacing w:before="192" w:after="0" w:line="261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3D411F" w:rsidRDefault="003D411F" w:rsidP="003D411F">
      <w:pPr>
        <w:autoSpaceDE w:val="0"/>
        <w:autoSpaceDN w:val="0"/>
        <w:spacing w:before="190" w:after="0" w:line="285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характер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;т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ема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идея; заголовок и содержание; композиция; сюжет; эпизод, смысловые части; стихотворение (ритм, рифма); средства художественной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  <w:proofErr w:type="gramEnd"/>
    </w:p>
    <w:p w:rsidR="003D411F" w:rsidRDefault="003D411F" w:rsidP="003D411F">
      <w:pPr>
        <w:autoSpaceDE w:val="0"/>
        <w:autoSpaceDN w:val="0"/>
        <w:spacing w:before="190" w:after="0" w:line="261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3D411F" w:rsidRDefault="003D411F" w:rsidP="003D411F">
      <w:pPr>
        <w:spacing w:after="0"/>
        <w:rPr>
          <w:lang w:val="ru-RU"/>
        </w:rPr>
        <w:sectPr w:rsidR="003D411F">
          <w:pgSz w:w="11900" w:h="16840"/>
          <w:pgMar w:top="286" w:right="794" w:bottom="1440" w:left="666" w:header="720" w:footer="720" w:gutter="0"/>
          <w:cols w:space="720"/>
        </w:sectPr>
      </w:pPr>
    </w:p>
    <w:p w:rsidR="003D411F" w:rsidRDefault="003D411F" w:rsidP="003D411F">
      <w:pPr>
        <w:autoSpaceDE w:val="0"/>
        <w:autoSpaceDN w:val="0"/>
        <w:spacing w:after="78" w:line="220" w:lineRule="exact"/>
        <w:rPr>
          <w:lang w:val="ru-RU"/>
        </w:rPr>
      </w:pPr>
    </w:p>
    <w:p w:rsidR="003D411F" w:rsidRDefault="003D411F" w:rsidP="003D411F">
      <w:pPr>
        <w:autoSpaceDE w:val="0"/>
        <w:autoSpaceDN w:val="0"/>
        <w:spacing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D411F" w:rsidRDefault="003D411F" w:rsidP="003D411F">
      <w:pPr>
        <w:autoSpaceDE w:val="0"/>
        <w:autoSpaceDN w:val="0"/>
        <w:spacing w:before="346" w:after="0" w:line="285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О Родине и её истории.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Любовь к Родине и её история — важные темы произведений литературы (произведения одного-двух авторов по выбору). Чувство любви к Родине, сопричастность к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прошлому и настоящему своей страны и родного края —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I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 Репродукции 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3D411F" w:rsidRDefault="003D411F" w:rsidP="003D411F">
      <w:pPr>
        <w:autoSpaceDE w:val="0"/>
        <w:autoSpaceDN w:val="0"/>
        <w:spacing w:before="192" w:after="0" w:line="261" w:lineRule="auto"/>
        <w:ind w:right="576"/>
        <w:jc w:val="center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(устное народное творчество).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Круг чтения: малые жанры фольклора (пословицы,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, считалки, небылицы, скороговорки, загадки, по выбору).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Знакомство с видами загадок.</w:t>
      </w:r>
    </w:p>
    <w:p w:rsidR="003D411F" w:rsidRDefault="003D411F" w:rsidP="003D411F">
      <w:pPr>
        <w:autoSpaceDE w:val="0"/>
        <w:autoSpaceDN w:val="0"/>
        <w:spacing w:before="70" w:after="0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3D411F" w:rsidRDefault="003D411F" w:rsidP="003D411F">
      <w:pPr>
        <w:autoSpaceDE w:val="0"/>
        <w:autoSpaceDN w:val="0"/>
        <w:spacing w:before="190" w:after="0" w:line="280" w:lineRule="auto"/>
        <w:ind w:right="432" w:firstLine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Фольклорная сказка как отражение общечеловеческих ценностей и нравственных правил.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(например, картины В. М. Васнецова, иллюстрации Ю. А. Васнецова, И. Я.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Билибина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, В. М. Конашевич). Отражение в сказках народного быта и культуры. Составление плана сказки.</w:t>
      </w:r>
    </w:p>
    <w:p w:rsidR="003D411F" w:rsidRDefault="003D411F" w:rsidP="003D411F">
      <w:pPr>
        <w:autoSpaceDE w:val="0"/>
        <w:autoSpaceDN w:val="0"/>
        <w:spacing w:before="190" w:after="0" w:line="280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Круг чтения: народная песня.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 характеристика  главного  героя  (где  жил, 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3D411F" w:rsidRDefault="003D411F" w:rsidP="003D411F">
      <w:pPr>
        <w:tabs>
          <w:tab w:val="left" w:pos="180"/>
        </w:tabs>
        <w:autoSpaceDE w:val="0"/>
        <w:autoSpaceDN w:val="0"/>
        <w:spacing w:before="190" w:after="0" w:line="26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Творчество А. С. Пушкина.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А.  С.  Пушкин — великий русский поэт. Лирические произведения А. С. Пушкина: средства художественной выразительности (сравнение, эпитет); рифма, ритм. </w:t>
      </w:r>
    </w:p>
    <w:p w:rsidR="003D411F" w:rsidRDefault="003D411F" w:rsidP="003D411F">
      <w:pPr>
        <w:autoSpaceDE w:val="0"/>
        <w:autoSpaceDN w:val="0"/>
        <w:spacing w:before="72" w:after="0" w:line="261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Литературные сказки А.  С. Пушкина в стихах (по выбору, например, «Сказка о царе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Салтане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о сыне его славном и могучем богатыре князе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ГвидонеСалтановиче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о прекрасной царевне Лебеди»).</w:t>
      </w:r>
    </w:p>
    <w:p w:rsidR="003D411F" w:rsidRDefault="003D411F" w:rsidP="003D411F">
      <w:pPr>
        <w:autoSpaceDE w:val="0"/>
        <w:autoSpaceDN w:val="0"/>
        <w:spacing w:before="70" w:after="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фольклорными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Билибин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— иллюстратор сказок А. С. Пушкина.</w:t>
      </w:r>
    </w:p>
    <w:p w:rsidR="003D411F" w:rsidRDefault="003D411F" w:rsidP="003D411F">
      <w:pPr>
        <w:tabs>
          <w:tab w:val="left" w:pos="180"/>
        </w:tabs>
        <w:autoSpaceDE w:val="0"/>
        <w:autoSpaceDN w:val="0"/>
        <w:spacing w:before="190" w:after="0" w:line="26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И. А. Крылова.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Басня — произведение-поучение, которое помогает увидеть свои и чужие недостатки. Иносказание в баснях И.  А.  Крылов — великий русский баснописец. Басни И. А. </w:t>
      </w:r>
    </w:p>
    <w:p w:rsidR="003D411F" w:rsidRDefault="003D411F" w:rsidP="003D411F">
      <w:pPr>
        <w:autoSpaceDE w:val="0"/>
        <w:autoSpaceDN w:val="0"/>
        <w:spacing w:before="70" w:after="0" w:line="261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Крылова (не менее двух): назначение, темы и герои, особенности языка. Явная и скрытая мораль басен. Использование крылатых выражений в речи. </w:t>
      </w:r>
    </w:p>
    <w:p w:rsidR="003D411F" w:rsidRDefault="003D411F" w:rsidP="003D411F">
      <w:pPr>
        <w:autoSpaceDE w:val="0"/>
        <w:autoSpaceDN w:val="0"/>
        <w:spacing w:before="190" w:after="0" w:line="268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</w:rPr>
        <w:t>I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Х—ХХ веков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(не  менее  пяти  авторов  по  выбору): Ф. И. Тютчева, А. А. Фета, М. Ю. Лермонтова, А. Н.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Майкова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,</w:t>
      </w:r>
    </w:p>
    <w:p w:rsidR="003D411F" w:rsidRDefault="003D411F" w:rsidP="003D411F">
      <w:pPr>
        <w:spacing w:after="0"/>
        <w:rPr>
          <w:lang w:val="ru-RU"/>
        </w:rPr>
        <w:sectPr w:rsidR="003D411F">
          <w:pgSz w:w="11900" w:h="16840"/>
          <w:pgMar w:top="298" w:right="642" w:bottom="432" w:left="666" w:header="720" w:footer="720" w:gutter="0"/>
          <w:cols w:space="720"/>
        </w:sectPr>
      </w:pPr>
    </w:p>
    <w:p w:rsidR="003D411F" w:rsidRDefault="003D411F" w:rsidP="003D411F">
      <w:pPr>
        <w:autoSpaceDE w:val="0"/>
        <w:autoSpaceDN w:val="0"/>
        <w:spacing w:after="66" w:line="220" w:lineRule="exact"/>
        <w:rPr>
          <w:lang w:val="ru-RU"/>
        </w:rPr>
      </w:pPr>
    </w:p>
    <w:p w:rsidR="003D411F" w:rsidRDefault="003D411F" w:rsidP="003D411F">
      <w:pPr>
        <w:autoSpaceDE w:val="0"/>
        <w:autoSpaceDN w:val="0"/>
        <w:spacing w:after="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Н. А. Некрасова, А.  А.  Блока, С.  А.  Есенина, К. Д. Бальмонта, И. А. Бунина, А. П. Чехова, К. Г. Паустовского и др.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</w:t>
      </w:r>
    </w:p>
    <w:p w:rsidR="003D411F" w:rsidRDefault="003D411F" w:rsidP="003D411F">
      <w:pPr>
        <w:autoSpaceDE w:val="0"/>
        <w:autoSpaceDN w:val="0"/>
        <w:spacing w:before="70" w:after="0" w:line="268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Живописные полотна как иллюстрация к лирическому произведению: пейзаж.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3D411F" w:rsidRDefault="003D411F" w:rsidP="003D411F">
      <w:pPr>
        <w:autoSpaceDE w:val="0"/>
        <w:autoSpaceDN w:val="0"/>
        <w:spacing w:before="190" w:after="0" w:line="280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Л. Н. Толстого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Жанровое многообразие произведений Л. Н. Толстого: сказки, рассказы, басни, быль (не менее трёх произведений). 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произведения. Художественные особенности текста-описания, текста-рассуждения.</w:t>
      </w:r>
    </w:p>
    <w:p w:rsidR="003D411F" w:rsidRDefault="003D411F" w:rsidP="003D411F">
      <w:pPr>
        <w:autoSpaceDE w:val="0"/>
        <w:autoSpaceDN w:val="0"/>
        <w:spacing w:before="190" w:after="0"/>
        <w:ind w:right="288" w:firstLine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Литературная сказка.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Литературная сказка русских писателей (не менее двух). Круг чтения: произведения Д. Н.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Мамина-Сибиряка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В.  Ф.   Одоевского, В.  М.   Гаршина, М.   Горького, И. С. Соколова-Микитова, Г. А.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Скребицкого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Особенности авторских сказок (сюжет, язык, герои). Составление  аннотации.</w:t>
      </w:r>
    </w:p>
    <w:p w:rsidR="003D411F" w:rsidRDefault="003D411F" w:rsidP="003D411F">
      <w:pPr>
        <w:autoSpaceDE w:val="0"/>
        <w:autoSpaceDN w:val="0"/>
        <w:spacing w:before="190" w:after="0" w:line="280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взаимоотношениях человека и животных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Человек и его отношения с животными: верность, преданность, забота и любовь. Круг чтения (по выбору, не менее четырёх авторов): произведения Д. Н.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Мамина-Сибиряка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К. Г. Паустовского,   М. М.    Пришвина,   С. В.    Образцова, В. Л.    Дурова, Б. С. Житкова.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3D411F" w:rsidRDefault="003D411F" w:rsidP="003D411F">
      <w:pPr>
        <w:autoSpaceDE w:val="0"/>
        <w:autoSpaceDN w:val="0"/>
        <w:spacing w:before="190" w:after="0" w:line="280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Дети —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(произведения по выбору двух-трёх авторов). Основные события сюжета, отношение к ним героев произведения. Оценка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нравственных качеств, проявляющихся в военное время.</w:t>
      </w:r>
    </w:p>
    <w:p w:rsidR="003D411F" w:rsidRDefault="003D411F" w:rsidP="003D411F">
      <w:pPr>
        <w:autoSpaceDE w:val="0"/>
        <w:autoSpaceDN w:val="0"/>
        <w:spacing w:before="190" w:after="0"/>
        <w:ind w:right="144" w:firstLine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Юмористические произведения.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(не менее двух произведений): М. М. Зощенко, Н. Н. Носов, В. В.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Голявкин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</w:t>
      </w:r>
    </w:p>
    <w:p w:rsidR="003D411F" w:rsidRDefault="003D411F" w:rsidP="003D411F">
      <w:pPr>
        <w:autoSpaceDE w:val="0"/>
        <w:autoSpaceDN w:val="0"/>
        <w:spacing w:before="190" w:after="0" w:line="280" w:lineRule="auto"/>
        <w:ind w:right="432" w:firstLine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Зарубежная литература.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Круг чтения (произведения двух-трёх авторов  по  выбору): литературные  сказки  Ш.  Перро, Х.-К.   Андерсена,  Ц.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Топелиуса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 Р. Киплинга,  Дж.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Родари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С. Лагерлёф.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Заходер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</w:p>
    <w:p w:rsidR="003D411F" w:rsidRDefault="003D411F" w:rsidP="003D411F">
      <w:pPr>
        <w:tabs>
          <w:tab w:val="left" w:pos="180"/>
        </w:tabs>
        <w:autoSpaceDE w:val="0"/>
        <w:autoSpaceDN w:val="0"/>
        <w:spacing w:before="190" w:after="0" w:line="261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  (работа  с  детской  книгой и справочной литературой).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Ценность чтения художественной литературы и фольклора, осознание важности читательской деятельности.</w:t>
      </w:r>
    </w:p>
    <w:p w:rsidR="003D411F" w:rsidRDefault="003D411F" w:rsidP="003D411F">
      <w:pPr>
        <w:autoSpaceDE w:val="0"/>
        <w:autoSpaceDN w:val="0"/>
        <w:spacing w:before="70" w:after="0" w:line="268" w:lineRule="auto"/>
        <w:ind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3D411F" w:rsidRDefault="003D411F" w:rsidP="003D411F">
      <w:pPr>
        <w:spacing w:after="0"/>
        <w:rPr>
          <w:lang w:val="ru-RU"/>
        </w:rPr>
        <w:sectPr w:rsidR="003D411F">
          <w:pgSz w:w="11900" w:h="16840"/>
          <w:pgMar w:top="286" w:right="662" w:bottom="692" w:left="666" w:header="720" w:footer="720" w:gutter="0"/>
          <w:cols w:space="720"/>
        </w:sectPr>
      </w:pPr>
    </w:p>
    <w:p w:rsidR="003D411F" w:rsidRDefault="003D411F" w:rsidP="003D411F">
      <w:pPr>
        <w:autoSpaceDE w:val="0"/>
        <w:autoSpaceDN w:val="0"/>
        <w:spacing w:after="78" w:line="220" w:lineRule="exact"/>
        <w:rPr>
          <w:lang w:val="ru-RU"/>
        </w:rPr>
      </w:pPr>
    </w:p>
    <w:p w:rsidR="003D411F" w:rsidRDefault="003D411F" w:rsidP="003D411F">
      <w:pPr>
        <w:autoSpaceDE w:val="0"/>
        <w:autoSpaceDN w:val="0"/>
        <w:spacing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D411F" w:rsidRDefault="003D411F" w:rsidP="003D411F">
      <w:pPr>
        <w:tabs>
          <w:tab w:val="left" w:pos="180"/>
        </w:tabs>
        <w:autoSpaceDE w:val="0"/>
        <w:autoSpaceDN w:val="0"/>
        <w:spacing w:before="346" w:after="0" w:line="261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3 классе направлено на достижение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3D411F" w:rsidRDefault="003D411F" w:rsidP="003D411F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D411F" w:rsidRDefault="003D411F" w:rsidP="003D411F">
      <w:pPr>
        <w:autoSpaceDE w:val="0"/>
        <w:autoSpaceDN w:val="0"/>
        <w:spacing w:before="166" w:after="0" w:line="285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»о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3D411F" w:rsidRDefault="003D411F" w:rsidP="003D411F">
      <w:pPr>
        <w:autoSpaceDE w:val="0"/>
        <w:autoSpaceDN w:val="0"/>
        <w:spacing w:before="19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3D411F" w:rsidRDefault="003D411F" w:rsidP="003D411F">
      <w:pPr>
        <w:autoSpaceDE w:val="0"/>
        <w:autoSpaceDN w:val="0"/>
        <w:spacing w:before="178" w:after="0" w:line="268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3D411F" w:rsidRDefault="003D411F" w:rsidP="003D411F">
      <w:pPr>
        <w:autoSpaceDE w:val="0"/>
        <w:autoSpaceDN w:val="0"/>
        <w:spacing w:before="190" w:after="0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3D411F" w:rsidRDefault="003D411F" w:rsidP="003D411F">
      <w:pPr>
        <w:autoSpaceDE w:val="0"/>
        <w:autoSpaceDN w:val="0"/>
        <w:spacing w:before="190" w:after="0" w:line="268" w:lineRule="auto"/>
        <w:ind w:left="42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D411F" w:rsidRDefault="003D411F" w:rsidP="003D411F">
      <w:pPr>
        <w:autoSpaceDE w:val="0"/>
        <w:autoSpaceDN w:val="0"/>
        <w:spacing w:before="178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3D411F" w:rsidRDefault="003D411F" w:rsidP="003D411F">
      <w:pPr>
        <w:autoSpaceDE w:val="0"/>
        <w:autoSpaceDN w:val="0"/>
        <w:spacing w:before="178" w:after="0"/>
        <w:ind w:left="420"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3D411F" w:rsidRDefault="003D411F" w:rsidP="003D411F">
      <w:pPr>
        <w:autoSpaceDE w:val="0"/>
        <w:autoSpaceDN w:val="0"/>
        <w:spacing w:before="240" w:after="0" w:line="261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3D411F" w:rsidRDefault="003D411F" w:rsidP="003D411F">
      <w:pPr>
        <w:autoSpaceDE w:val="0"/>
        <w:autoSpaceDN w:val="0"/>
        <w:spacing w:before="190" w:after="0" w:line="261" w:lineRule="auto"/>
        <w:ind w:left="420" w:right="8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3D411F" w:rsidRDefault="003D411F" w:rsidP="003D411F">
      <w:pPr>
        <w:autoSpaceDE w:val="0"/>
        <w:autoSpaceDN w:val="0"/>
        <w:spacing w:before="190" w:after="0" w:line="261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3D411F" w:rsidRDefault="003D411F" w:rsidP="003D411F">
      <w:pPr>
        <w:autoSpaceDE w:val="0"/>
        <w:autoSpaceDN w:val="0"/>
        <w:spacing w:before="178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3D411F" w:rsidRDefault="003D411F" w:rsidP="003D411F">
      <w:pPr>
        <w:autoSpaceDE w:val="0"/>
        <w:autoSpaceDN w:val="0"/>
        <w:spacing w:before="178" w:after="0"/>
        <w:ind w:left="42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3D411F" w:rsidRDefault="003D411F" w:rsidP="003D411F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3D411F" w:rsidRDefault="003D411F" w:rsidP="003D411F">
      <w:pPr>
        <w:spacing w:after="0"/>
        <w:rPr>
          <w:lang w:val="ru-RU"/>
        </w:rPr>
        <w:sectPr w:rsidR="003D411F">
          <w:pgSz w:w="11900" w:h="16840"/>
          <w:pgMar w:top="298" w:right="650" w:bottom="440" w:left="666" w:header="720" w:footer="720" w:gutter="0"/>
          <w:cols w:space="720"/>
        </w:sectPr>
      </w:pPr>
    </w:p>
    <w:p w:rsidR="003D411F" w:rsidRDefault="003D411F" w:rsidP="003D411F">
      <w:pPr>
        <w:autoSpaceDE w:val="0"/>
        <w:autoSpaceDN w:val="0"/>
        <w:spacing w:after="66" w:line="220" w:lineRule="exact"/>
        <w:rPr>
          <w:lang w:val="ru-RU"/>
        </w:rPr>
      </w:pPr>
    </w:p>
    <w:p w:rsidR="003D411F" w:rsidRDefault="003D411F" w:rsidP="003D411F">
      <w:pPr>
        <w:autoSpaceDE w:val="0"/>
        <w:autoSpaceDN w:val="0"/>
        <w:spacing w:after="0" w:line="228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3D411F" w:rsidRDefault="003D411F" w:rsidP="003D411F">
      <w:pPr>
        <w:autoSpaceDE w:val="0"/>
        <w:autoSpaceDN w:val="0"/>
        <w:spacing w:before="190" w:after="0" w:line="261" w:lineRule="auto"/>
        <w:ind w:left="420" w:right="8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3D411F" w:rsidRDefault="003D411F" w:rsidP="003D411F">
      <w:pPr>
        <w:autoSpaceDE w:val="0"/>
        <w:autoSpaceDN w:val="0"/>
        <w:spacing w:before="178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3D411F" w:rsidRDefault="003D411F" w:rsidP="003D411F">
      <w:pPr>
        <w:autoSpaceDE w:val="0"/>
        <w:autoSpaceDN w:val="0"/>
        <w:spacing w:before="178" w:after="0" w:line="261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3D411F" w:rsidRDefault="003D411F" w:rsidP="003D411F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3D411F" w:rsidRDefault="003D411F" w:rsidP="003D411F">
      <w:pPr>
        <w:autoSpaceDE w:val="0"/>
        <w:autoSpaceDN w:val="0"/>
        <w:spacing w:before="178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3D411F" w:rsidRDefault="003D411F" w:rsidP="003D411F">
      <w:pPr>
        <w:autoSpaceDE w:val="0"/>
        <w:autoSpaceDN w:val="0"/>
        <w:spacing w:before="180" w:after="0" w:line="268" w:lineRule="auto"/>
        <w:ind w:left="420"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D411F" w:rsidRDefault="003D411F" w:rsidP="003D411F">
      <w:pPr>
        <w:autoSpaceDE w:val="0"/>
        <w:autoSpaceDN w:val="0"/>
        <w:spacing w:before="178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3D411F" w:rsidRDefault="003D411F" w:rsidP="003D411F">
      <w:pPr>
        <w:autoSpaceDE w:val="0"/>
        <w:autoSpaceDN w:val="0"/>
        <w:spacing w:before="178" w:after="0" w:line="261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3D411F" w:rsidRDefault="003D411F" w:rsidP="003D411F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3D411F" w:rsidRDefault="003D411F" w:rsidP="003D411F">
      <w:pPr>
        <w:autoSpaceDE w:val="0"/>
        <w:autoSpaceDN w:val="0"/>
        <w:spacing w:before="178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3D411F" w:rsidRDefault="003D411F" w:rsidP="003D411F">
      <w:pPr>
        <w:autoSpaceDE w:val="0"/>
        <w:autoSpaceDN w:val="0"/>
        <w:spacing w:before="178" w:after="0" w:line="268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3D411F" w:rsidRDefault="003D411F" w:rsidP="003D411F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3D411F" w:rsidRDefault="003D411F" w:rsidP="003D411F">
      <w:pPr>
        <w:autoSpaceDE w:val="0"/>
        <w:autoSpaceDN w:val="0"/>
        <w:spacing w:before="190" w:after="0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3D411F" w:rsidRDefault="003D411F" w:rsidP="003D411F">
      <w:pPr>
        <w:autoSpaceDE w:val="0"/>
        <w:autoSpaceDN w:val="0"/>
        <w:spacing w:before="32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D411F" w:rsidRDefault="003D411F" w:rsidP="003D411F">
      <w:pPr>
        <w:tabs>
          <w:tab w:val="left" w:pos="180"/>
        </w:tabs>
        <w:autoSpaceDE w:val="0"/>
        <w:autoSpaceDN w:val="0"/>
        <w:spacing w:before="166" w:after="0" w:line="261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будут сформированы познавательные универсальные учебные действия:</w:t>
      </w:r>
    </w:p>
    <w:p w:rsidR="003D411F" w:rsidRDefault="003D411F" w:rsidP="003D411F">
      <w:pPr>
        <w:autoSpaceDE w:val="0"/>
        <w:autoSpaceDN w:val="0"/>
        <w:spacing w:before="192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3D411F" w:rsidRDefault="003D411F" w:rsidP="003D411F">
      <w:pPr>
        <w:autoSpaceDE w:val="0"/>
        <w:autoSpaceDN w:val="0"/>
        <w:spacing w:before="178" w:after="0" w:line="261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3D411F" w:rsidRDefault="003D411F" w:rsidP="003D411F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3D411F" w:rsidRDefault="003D411F" w:rsidP="003D411F">
      <w:pPr>
        <w:autoSpaceDE w:val="0"/>
        <w:autoSpaceDN w:val="0"/>
        <w:spacing w:before="190" w:after="0" w:line="261" w:lineRule="auto"/>
        <w:ind w:left="42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3D411F" w:rsidRDefault="003D411F" w:rsidP="003D411F">
      <w:pPr>
        <w:autoSpaceDE w:val="0"/>
        <w:autoSpaceDN w:val="0"/>
        <w:spacing w:before="190" w:after="0" w:line="268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3D411F" w:rsidRDefault="003D411F" w:rsidP="003D411F">
      <w:pPr>
        <w:autoSpaceDE w:val="0"/>
        <w:autoSpaceDN w:val="0"/>
        <w:spacing w:before="190" w:after="0" w:line="261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3D411F" w:rsidRDefault="003D411F" w:rsidP="003D411F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причинно-следственные связи в сюжете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фольклорного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художественного</w:t>
      </w:r>
    </w:p>
    <w:p w:rsidR="003D411F" w:rsidRDefault="003D411F" w:rsidP="003D411F">
      <w:pPr>
        <w:spacing w:after="0"/>
        <w:rPr>
          <w:lang w:val="ru-RU"/>
        </w:rPr>
        <w:sectPr w:rsidR="003D411F">
          <w:pgSz w:w="11900" w:h="16840"/>
          <w:pgMar w:top="286" w:right="720" w:bottom="296" w:left="666" w:header="720" w:footer="720" w:gutter="0"/>
          <w:cols w:space="720"/>
        </w:sectPr>
      </w:pPr>
    </w:p>
    <w:p w:rsidR="003D411F" w:rsidRDefault="003D411F" w:rsidP="003D411F">
      <w:pPr>
        <w:autoSpaceDE w:val="0"/>
        <w:autoSpaceDN w:val="0"/>
        <w:spacing w:after="90" w:line="220" w:lineRule="exact"/>
        <w:rPr>
          <w:lang w:val="ru-RU"/>
        </w:rPr>
      </w:pPr>
    </w:p>
    <w:p w:rsidR="003D411F" w:rsidRDefault="003D411F" w:rsidP="003D411F">
      <w:pPr>
        <w:tabs>
          <w:tab w:val="left" w:pos="420"/>
        </w:tabs>
        <w:autoSpaceDE w:val="0"/>
        <w:autoSpaceDN w:val="0"/>
        <w:spacing w:after="0" w:line="340" w:lineRule="auto"/>
        <w:ind w:left="18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>
        <w:rPr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3D411F" w:rsidRDefault="003D411F" w:rsidP="003D411F">
      <w:pPr>
        <w:tabs>
          <w:tab w:val="left" w:pos="420"/>
        </w:tabs>
        <w:autoSpaceDE w:val="0"/>
        <w:autoSpaceDN w:val="0"/>
        <w:spacing w:before="238" w:after="0" w:line="340" w:lineRule="auto"/>
        <w:ind w:left="180" w:right="144"/>
        <w:rPr>
          <w:lang w:val="ru-RU"/>
        </w:rPr>
      </w:pPr>
      <w:r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>
        <w:rPr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proofErr w:type="gramEnd"/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proofErr w:type="gramEnd"/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3D411F" w:rsidRDefault="003D411F" w:rsidP="003D411F">
      <w:pPr>
        <w:tabs>
          <w:tab w:val="left" w:pos="180"/>
          <w:tab w:val="left" w:pos="420"/>
        </w:tabs>
        <w:autoSpaceDE w:val="0"/>
        <w:autoSpaceDN w:val="0"/>
        <w:spacing w:before="178" w:after="0" w:line="348" w:lineRule="auto"/>
        <w:ind w:right="432"/>
        <w:rPr>
          <w:lang w:val="ru-RU"/>
        </w:rPr>
      </w:pPr>
      <w:r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корректно и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аргументированно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высказывать своё мнение;</w:t>
      </w:r>
      <w:proofErr w:type="gramEnd"/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3D411F" w:rsidRDefault="003D411F" w:rsidP="003D411F">
      <w:pPr>
        <w:spacing w:after="0"/>
        <w:rPr>
          <w:lang w:val="ru-RU"/>
        </w:rPr>
        <w:sectPr w:rsidR="003D411F">
          <w:pgSz w:w="11900" w:h="16840"/>
          <w:pgMar w:top="310" w:right="766" w:bottom="392" w:left="666" w:header="720" w:footer="720" w:gutter="0"/>
          <w:cols w:space="720"/>
        </w:sectPr>
      </w:pPr>
    </w:p>
    <w:p w:rsidR="003D411F" w:rsidRDefault="003D411F" w:rsidP="003D411F">
      <w:pPr>
        <w:autoSpaceDE w:val="0"/>
        <w:autoSpaceDN w:val="0"/>
        <w:spacing w:after="78" w:line="220" w:lineRule="exact"/>
        <w:rPr>
          <w:lang w:val="ru-RU"/>
        </w:rPr>
      </w:pPr>
    </w:p>
    <w:p w:rsidR="003D411F" w:rsidRDefault="003D411F" w:rsidP="003D411F">
      <w:pPr>
        <w:tabs>
          <w:tab w:val="left" w:pos="180"/>
        </w:tabs>
        <w:autoSpaceDE w:val="0"/>
        <w:autoSpaceDN w:val="0"/>
        <w:spacing w:after="0" w:line="268" w:lineRule="auto"/>
        <w:rPr>
          <w:lang w:val="ru-RU"/>
        </w:rPr>
      </w:pPr>
      <w:r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proofErr w:type="gramEnd"/>
    </w:p>
    <w:p w:rsidR="003D411F" w:rsidRDefault="003D411F" w:rsidP="003D411F">
      <w:pPr>
        <w:autoSpaceDE w:val="0"/>
        <w:autoSpaceDN w:val="0"/>
        <w:spacing w:before="178" w:after="0" w:line="228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3D411F" w:rsidRDefault="003D411F" w:rsidP="003D411F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3D411F" w:rsidRDefault="003D411F" w:rsidP="003D411F">
      <w:pPr>
        <w:autoSpaceDE w:val="0"/>
        <w:autoSpaceDN w:val="0"/>
        <w:spacing w:before="178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D411F" w:rsidRDefault="003D411F" w:rsidP="003D411F">
      <w:pPr>
        <w:autoSpaceDE w:val="0"/>
        <w:autoSpaceDN w:val="0"/>
        <w:spacing w:before="178" w:after="0" w:line="228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3D411F" w:rsidRDefault="003D411F" w:rsidP="003D411F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3D411F" w:rsidRDefault="003D411F" w:rsidP="003D411F">
      <w:pPr>
        <w:autoSpaceDE w:val="0"/>
        <w:autoSpaceDN w:val="0"/>
        <w:spacing w:before="324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3D411F" w:rsidRDefault="003D411F" w:rsidP="003D411F">
      <w:pPr>
        <w:autoSpaceDE w:val="0"/>
        <w:autoSpaceDN w:val="0"/>
        <w:spacing w:before="228" w:after="0" w:line="268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D411F" w:rsidRDefault="003D411F" w:rsidP="003D411F">
      <w:pPr>
        <w:autoSpaceDE w:val="0"/>
        <w:autoSpaceDN w:val="0"/>
        <w:spacing w:before="190" w:after="0" w:line="261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D411F" w:rsidRDefault="003D411F" w:rsidP="003D411F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3D411F" w:rsidRDefault="003D411F" w:rsidP="003D411F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3D411F" w:rsidRDefault="003D411F" w:rsidP="003D411F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3D411F" w:rsidRDefault="003D411F" w:rsidP="003D411F">
      <w:pPr>
        <w:autoSpaceDE w:val="0"/>
        <w:autoSpaceDN w:val="0"/>
        <w:spacing w:before="190" w:after="0" w:line="228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3D411F" w:rsidRDefault="003D411F" w:rsidP="003D411F">
      <w:pPr>
        <w:autoSpaceDE w:val="0"/>
        <w:autoSpaceDN w:val="0"/>
        <w:spacing w:before="32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D411F" w:rsidRDefault="003D411F" w:rsidP="003D411F">
      <w:pPr>
        <w:autoSpaceDE w:val="0"/>
        <w:autoSpaceDN w:val="0"/>
        <w:spacing w:before="166" w:after="0"/>
        <w:ind w:right="576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3D411F" w:rsidRDefault="003D411F" w:rsidP="003D411F">
      <w:pPr>
        <w:autoSpaceDE w:val="0"/>
        <w:autoSpaceDN w:val="0"/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третьем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классе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3D411F" w:rsidRDefault="003D411F" w:rsidP="003D411F">
      <w:pPr>
        <w:autoSpaceDE w:val="0"/>
        <w:autoSpaceDN w:val="0"/>
        <w:spacing w:before="178" w:after="0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отвечать на вопрос о культурной значимости устного народного  творчества  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художественной  литературы, 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3D411F" w:rsidRDefault="003D411F" w:rsidP="003D411F">
      <w:pPr>
        <w:autoSpaceDE w:val="0"/>
        <w:autoSpaceDN w:val="0"/>
        <w:spacing w:before="190" w:after="0" w:line="261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3D411F" w:rsidRDefault="003D411F" w:rsidP="003D411F">
      <w:pPr>
        <w:autoSpaceDE w:val="0"/>
        <w:autoSpaceDN w:val="0"/>
        <w:spacing w:before="190" w:after="0" w:line="268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3D411F" w:rsidRDefault="003D411F" w:rsidP="003D411F">
      <w:pPr>
        <w:autoSpaceDE w:val="0"/>
        <w:autoSpaceDN w:val="0"/>
        <w:spacing w:before="190" w:after="0" w:line="261" w:lineRule="auto"/>
        <w:ind w:left="420" w:right="12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не менее 4 стихотворений в соответствии с изученной тематикой произведений;</w:t>
      </w:r>
    </w:p>
    <w:p w:rsidR="003D411F" w:rsidRDefault="003D411F" w:rsidP="003D411F">
      <w:pPr>
        <w:autoSpaceDE w:val="0"/>
        <w:autoSpaceDN w:val="0"/>
        <w:spacing w:before="238" w:after="0" w:line="228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различать художественные произведения и познавательные тексты;</w:t>
      </w:r>
    </w:p>
    <w:p w:rsidR="003D411F" w:rsidRDefault="003D411F" w:rsidP="003D411F">
      <w:pPr>
        <w:autoSpaceDE w:val="0"/>
        <w:autoSpaceDN w:val="0"/>
        <w:spacing w:before="190" w:after="0" w:line="261" w:lineRule="auto"/>
        <w:ind w:left="288" w:right="864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эпического;</w:t>
      </w:r>
    </w:p>
    <w:p w:rsidR="003D411F" w:rsidRDefault="003D411F" w:rsidP="003D411F">
      <w:pPr>
        <w:spacing w:after="0"/>
        <w:rPr>
          <w:lang w:val="ru-RU"/>
        </w:rPr>
        <w:sectPr w:rsidR="003D411F">
          <w:pgSz w:w="11900" w:h="16840"/>
          <w:pgMar w:top="298" w:right="740" w:bottom="432" w:left="666" w:header="720" w:footer="720" w:gutter="0"/>
          <w:cols w:space="720"/>
        </w:sectPr>
      </w:pPr>
    </w:p>
    <w:p w:rsidR="003D411F" w:rsidRDefault="003D411F" w:rsidP="003D411F">
      <w:pPr>
        <w:autoSpaceDE w:val="0"/>
        <w:autoSpaceDN w:val="0"/>
        <w:spacing w:after="108" w:line="220" w:lineRule="exact"/>
        <w:rPr>
          <w:lang w:val="ru-RU"/>
        </w:rPr>
      </w:pPr>
    </w:p>
    <w:p w:rsidR="003D411F" w:rsidRDefault="003D411F" w:rsidP="003D411F">
      <w:pPr>
        <w:autoSpaceDE w:val="0"/>
        <w:autoSpaceDN w:val="0"/>
        <w:spacing w:after="0" w:line="261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3D411F" w:rsidRDefault="003D411F" w:rsidP="003D411F">
      <w:pPr>
        <w:autoSpaceDE w:val="0"/>
        <w:autoSpaceDN w:val="0"/>
        <w:spacing w:before="190" w:after="0"/>
        <w:ind w:right="144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(считалки, загадки, пословицы,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3D411F" w:rsidRDefault="003D411F" w:rsidP="003D411F">
      <w:pPr>
        <w:autoSpaceDE w:val="0"/>
        <w:autoSpaceDN w:val="0"/>
        <w:spacing w:before="190" w:after="0" w:line="268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3D411F" w:rsidRDefault="003D411F" w:rsidP="003D411F">
      <w:pPr>
        <w:autoSpaceDE w:val="0"/>
        <w:autoSpaceDN w:val="0"/>
        <w:spacing w:before="192" w:after="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3D411F" w:rsidRDefault="003D411F" w:rsidP="003D411F">
      <w:pPr>
        <w:autoSpaceDE w:val="0"/>
        <w:autoSpaceDN w:val="0"/>
        <w:spacing w:before="190" w:after="0" w:line="26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3D411F" w:rsidRDefault="003D411F" w:rsidP="003D411F">
      <w:pPr>
        <w:autoSpaceDE w:val="0"/>
        <w:autoSpaceDN w:val="0"/>
        <w:spacing w:before="190" w:after="0" w:line="268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3D411F" w:rsidRDefault="003D411F" w:rsidP="003D411F">
      <w:pPr>
        <w:autoSpaceDE w:val="0"/>
        <w:autoSpaceDN w:val="0"/>
        <w:spacing w:before="190" w:after="0" w:line="268" w:lineRule="auto"/>
        <w:ind w:right="144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—  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3D411F" w:rsidRDefault="003D411F" w:rsidP="003D411F">
      <w:pPr>
        <w:autoSpaceDE w:val="0"/>
        <w:autoSpaceDN w:val="0"/>
        <w:spacing w:before="190" w:after="0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обсуждении прослушанного/прочитанного произведения: строить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монологическое и диалогическое высказывание с соблюдением орфоэпических 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3D411F" w:rsidRDefault="003D411F" w:rsidP="003D411F">
      <w:pPr>
        <w:autoSpaceDE w:val="0"/>
        <w:autoSpaceDN w:val="0"/>
        <w:spacing w:before="238" w:after="0" w:line="261" w:lineRule="auto"/>
        <w:ind w:right="288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3D411F" w:rsidRDefault="003D411F" w:rsidP="003D411F">
      <w:pPr>
        <w:autoSpaceDE w:val="0"/>
        <w:autoSpaceDN w:val="0"/>
        <w:spacing w:before="192" w:after="0" w:line="261" w:lineRule="auto"/>
        <w:ind w:right="10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3D411F" w:rsidRDefault="003D411F" w:rsidP="003D411F">
      <w:pPr>
        <w:autoSpaceDE w:val="0"/>
        <w:autoSpaceDN w:val="0"/>
        <w:spacing w:before="190" w:after="0" w:line="261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инсценировать небольшие эпизоды из произведения;</w:t>
      </w:r>
    </w:p>
    <w:p w:rsidR="003D411F" w:rsidRDefault="003D411F" w:rsidP="003D411F">
      <w:pPr>
        <w:autoSpaceDE w:val="0"/>
        <w:autoSpaceDN w:val="0"/>
        <w:spacing w:before="190" w:after="0" w:line="268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корректировать собственный письменный текст;</w:t>
      </w:r>
    </w:p>
    <w:p w:rsidR="003D411F" w:rsidRDefault="003D411F" w:rsidP="003D411F">
      <w:pPr>
        <w:autoSpaceDE w:val="0"/>
        <w:autoSpaceDN w:val="0"/>
        <w:spacing w:before="190" w:after="0" w:line="22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составлять краткий отзыв о прочитанном произведении по заданному алгоритму;</w:t>
      </w:r>
    </w:p>
    <w:p w:rsidR="003D411F" w:rsidRDefault="003D411F" w:rsidP="003D411F">
      <w:pPr>
        <w:autoSpaceDE w:val="0"/>
        <w:autoSpaceDN w:val="0"/>
        <w:spacing w:before="190" w:after="0" w:line="26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сочинять тексты, используя аналогии, иллюстрации, придумывать продолжение прочитанного произведения;</w:t>
      </w:r>
    </w:p>
    <w:p w:rsidR="003D411F" w:rsidRDefault="003D411F" w:rsidP="003D411F">
      <w:pPr>
        <w:autoSpaceDE w:val="0"/>
        <w:autoSpaceDN w:val="0"/>
        <w:spacing w:before="190" w:after="0" w:line="261" w:lineRule="auto"/>
        <w:ind w:right="720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3D411F" w:rsidRDefault="003D411F" w:rsidP="003D411F">
      <w:pPr>
        <w:autoSpaceDE w:val="0"/>
        <w:autoSpaceDN w:val="0"/>
        <w:spacing w:before="190" w:after="0" w:line="228" w:lineRule="auto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с учётом рекомендательного списка,  используя </w:t>
      </w:r>
    </w:p>
    <w:p w:rsidR="003D411F" w:rsidRDefault="003D411F" w:rsidP="003D411F">
      <w:pPr>
        <w:spacing w:after="0"/>
        <w:rPr>
          <w:lang w:val="ru-RU"/>
        </w:rPr>
        <w:sectPr w:rsidR="003D411F">
          <w:pgSz w:w="11900" w:h="16840"/>
          <w:pgMar w:top="328" w:right="702" w:bottom="312" w:left="1086" w:header="720" w:footer="720" w:gutter="0"/>
          <w:cols w:space="720"/>
        </w:sectPr>
      </w:pPr>
    </w:p>
    <w:p w:rsidR="003D411F" w:rsidRDefault="003D411F" w:rsidP="003D411F">
      <w:pPr>
        <w:autoSpaceDE w:val="0"/>
        <w:autoSpaceDN w:val="0"/>
        <w:spacing w:after="72" w:line="220" w:lineRule="exact"/>
        <w:rPr>
          <w:lang w:val="ru-RU"/>
        </w:rPr>
      </w:pPr>
    </w:p>
    <w:p w:rsidR="003D411F" w:rsidRDefault="003D411F" w:rsidP="003D411F">
      <w:pPr>
        <w:autoSpaceDE w:val="0"/>
        <w:autoSpaceDN w:val="0"/>
        <w:spacing w:after="0" w:line="22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картотеки,  рассказывать о прочитанной книге;</w:t>
      </w:r>
    </w:p>
    <w:p w:rsidR="003D411F" w:rsidRDefault="003D411F" w:rsidP="003D411F">
      <w:pPr>
        <w:autoSpaceDE w:val="0"/>
        <w:autoSpaceDN w:val="0"/>
        <w:spacing w:before="190" w:after="0" w:line="26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справочную литературу, включая ресурсы сети. Интернет (в условиях контролируемого входа), для получения дополнительной информации в соответствии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учебной задачей.</w:t>
      </w:r>
    </w:p>
    <w:p w:rsidR="003D411F" w:rsidRPr="000D56F1" w:rsidRDefault="003D411F">
      <w:pPr>
        <w:rPr>
          <w:lang w:val="ru-RU"/>
        </w:rPr>
        <w:sectPr w:rsidR="003D411F" w:rsidRPr="000D56F1">
          <w:pgSz w:w="11900" w:h="16840"/>
          <w:pgMar w:top="292" w:right="898" w:bottom="1440" w:left="1086" w:header="720" w:footer="720" w:gutter="0"/>
          <w:cols w:space="720" w:equalWidth="0">
            <w:col w:w="9916" w:space="0"/>
          </w:cols>
          <w:docGrid w:linePitch="360"/>
        </w:sectPr>
      </w:pPr>
    </w:p>
    <w:p w:rsidR="007B04FC" w:rsidRPr="000D56F1" w:rsidRDefault="007B04FC">
      <w:pPr>
        <w:autoSpaceDE w:val="0"/>
        <w:autoSpaceDN w:val="0"/>
        <w:spacing w:after="64" w:line="220" w:lineRule="exact"/>
        <w:rPr>
          <w:lang w:val="ru-RU"/>
        </w:rPr>
      </w:pPr>
    </w:p>
    <w:p w:rsidR="007B04FC" w:rsidRDefault="00132D2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ook w:val="04A0"/>
      </w:tblPr>
      <w:tblGrid>
        <w:gridCol w:w="459"/>
        <w:gridCol w:w="2422"/>
        <w:gridCol w:w="518"/>
        <w:gridCol w:w="1429"/>
        <w:gridCol w:w="1465"/>
        <w:gridCol w:w="976"/>
        <w:gridCol w:w="3900"/>
        <w:gridCol w:w="1404"/>
        <w:gridCol w:w="2965"/>
      </w:tblGrid>
      <w:tr w:rsidR="007B04FC" w:rsidRPr="007D4795" w:rsidTr="00266CE8">
        <w:trPr>
          <w:trHeight w:hRule="exact" w:val="34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№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47" w:lineRule="auto"/>
              <w:ind w:left="72" w:righ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Количествочасов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Дата 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изучения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47" w:lineRule="auto"/>
              <w:ind w:left="74" w:right="288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Виды, 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формы 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контроля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Электронные (цифровые) образовательные ресурсы</w:t>
            </w:r>
          </w:p>
        </w:tc>
      </w:tr>
      <w:tr w:rsidR="007B04FC" w:rsidRPr="007D4795" w:rsidTr="00266CE8">
        <w:trPr>
          <w:trHeight w:hRule="exact" w:val="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FC" w:rsidRPr="007D4795" w:rsidRDefault="007B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FC" w:rsidRPr="007D4795" w:rsidRDefault="007B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всего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FC" w:rsidRPr="007D4795" w:rsidRDefault="007B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04FC" w:rsidRPr="007D4795" w:rsidRDefault="007B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04FC" w:rsidRPr="007D4795" w:rsidRDefault="007B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FC" w:rsidRPr="007D4795" w:rsidRDefault="007B04FC">
            <w:pPr>
              <w:rPr>
                <w:rFonts w:ascii="Times New Roman" w:hAnsi="Times New Roman" w:cs="Times New Roman"/>
              </w:rPr>
            </w:pPr>
          </w:p>
        </w:tc>
      </w:tr>
      <w:tr w:rsidR="007B04FC" w:rsidRPr="007D4795" w:rsidTr="0004137D">
        <w:trPr>
          <w:trHeight w:hRule="exact" w:val="5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О Родине и её истории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6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7B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B0B09" w:rsidRDefault="00132D2A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Восприятие на слух поэтических и прозаических произведений, понимание их фактического содержания и ответы на вопросы по содержанию текста, осознание нравственно-этических понятий: любовь к родной стране и земле — на примере произведений о Родине. Например,</w:t>
            </w:r>
          </w:p>
          <w:p w:rsidR="005B0B09" w:rsidRPr="005B0B09" w:rsidRDefault="00266CE8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К. Д. Ушинский «Наше О</w:t>
            </w:r>
            <w:r w:rsidR="00132D2A"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течество»,</w:t>
            </w:r>
          </w:p>
          <w:p w:rsidR="005B0B09" w:rsidRPr="005B0B09" w:rsidRDefault="00132D2A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Ф. Н. Глинк</w:t>
            </w:r>
            <w:proofErr w:type="gramStart"/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а«</w:t>
            </w:r>
            <w:proofErr w:type="gramEnd"/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Москва»,</w:t>
            </w:r>
          </w:p>
          <w:p w:rsidR="005B0B09" w:rsidRPr="005B0B09" w:rsidRDefault="00132D2A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М. М. Пришвин «Моя Родина»,</w:t>
            </w:r>
          </w:p>
          <w:p w:rsidR="0082520B" w:rsidRDefault="00132D2A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К. М. Симонов «Родина»</w:t>
            </w:r>
          </w:p>
          <w:p w:rsidR="007B04FC" w:rsidRPr="007D4795" w:rsidRDefault="0082520B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Т. Бокова «Родина- слово большое, больше…»</w:t>
            </w:r>
            <w:r w:rsidR="00132D2A"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(произведение одного-двух авторов по выбору);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D4795">
              <w:rPr>
                <w:rFonts w:ascii="Times New Roman" w:hAnsi="Times New Roman" w:cs="Times New Roman"/>
              </w:rPr>
              <w:br/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7D4795">
              <w:rPr>
                <w:rFonts w:ascii="Times New Roman" w:hAnsi="Times New Roman" w:cs="Times New Roman"/>
              </w:rPr>
              <w:br/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Тестирование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04137D" w:rsidRDefault="00132D2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https://infourok.ru/prezentaciya-po-</w:t>
            </w:r>
            <w:r w:rsidRPr="007D4795">
              <w:rPr>
                <w:rFonts w:ascii="Times New Roman" w:hAnsi="Times New Roman" w:cs="Times New Roman"/>
              </w:rPr>
              <w:br/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uroku-literaturnomu-chteniniyu-na-temu</w:t>
            </w:r>
            <w:proofErr w:type="spellEnd"/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-m-m-prishvin-moya-rodina-3-klass-4128640.html</w:t>
            </w:r>
          </w:p>
          <w:p w:rsidR="00266CE8" w:rsidRPr="0004137D" w:rsidRDefault="00266CE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7B04FC" w:rsidRPr="007D4795" w:rsidTr="0004137D">
        <w:trPr>
          <w:trHeight w:hRule="exact" w:val="4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Фольклор (устное 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народное творчество)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16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7B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04FC" w:rsidRDefault="00132D2A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«Чтение» информации, представленной в схематическом виде, объяснение значения слова«фольклор», обобщение представлений о жанрах фольклора малой формы, работа со схемой;</w:t>
            </w:r>
          </w:p>
          <w:p w:rsidR="0004137D" w:rsidRDefault="0004137D" w:rsidP="0004137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Русские народные песни Сон ходит по терему» «Пошел котик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лесок»</w:t>
            </w:r>
          </w:p>
          <w:p w:rsidR="0004137D" w:rsidRDefault="0004137D" w:rsidP="0004137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Докучные сказки «Жил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были два брата»»Был себе царь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Додон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»</w:t>
            </w:r>
          </w:p>
          <w:p w:rsidR="0004137D" w:rsidRDefault="0004137D" w:rsidP="0004137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Сказки «Сестрица Аленушка и братец Иванушка»</w:t>
            </w:r>
          </w:p>
          <w:p w:rsidR="0004137D" w:rsidRDefault="0004137D" w:rsidP="0004137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«Иван-царевич и Серый Волк»</w:t>
            </w:r>
          </w:p>
          <w:p w:rsidR="0004137D" w:rsidRDefault="0004137D" w:rsidP="0004137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«Сивка-бурка»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Хаврошечка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», «Зимовье»</w:t>
            </w:r>
          </w:p>
          <w:p w:rsidR="0004137D" w:rsidRPr="0004137D" w:rsidRDefault="0004137D" w:rsidP="0004137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D4795">
              <w:rPr>
                <w:rFonts w:ascii="Times New Roman" w:hAnsi="Times New Roman" w:cs="Times New Roman"/>
              </w:rPr>
              <w:br/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7D4795">
              <w:rPr>
                <w:rFonts w:ascii="Times New Roman" w:hAnsi="Times New Roman" w:cs="Times New Roman"/>
              </w:rPr>
              <w:br/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Тестирование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https://infourok.ru/prezentaciya-po-literaturnomu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-chteniyu-na-temu-ustnoe-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narodnoe-tvorchestvo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-3-klass-5283385.html</w:t>
            </w:r>
          </w:p>
        </w:tc>
      </w:tr>
      <w:tr w:rsidR="007B04FC" w:rsidRPr="007D4795" w:rsidTr="00266CE8">
        <w:trPr>
          <w:trHeight w:hRule="exact" w:val="5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Творчество 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А.С.Пушкина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7B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B0B09" w:rsidRDefault="00132D2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Слушание стихотворных произведений А. С. Пушкина, обсуждение эмоционального состояния при восприятии описанных картин природы, ответ на вопрос «Какое 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настроение вызывает произведение? Почему?» На примере отрывков из романа«Евгений Онегин»:</w:t>
            </w:r>
          </w:p>
          <w:p w:rsidR="005B0B09" w:rsidRDefault="00132D2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«В тот год осенняя погода…», «Опрятней модного паркета…»; </w:t>
            </w:r>
            <w:r w:rsidRPr="005B0B09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Слушание и чтение произведения А. С. Пушкина</w:t>
            </w:r>
          </w:p>
          <w:p w:rsidR="007B04FC" w:rsidRPr="007D4795" w:rsidRDefault="00132D2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«Сказка о царе </w:t>
            </w:r>
            <w:proofErr w:type="spellStart"/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Салтане</w:t>
            </w:r>
            <w:proofErr w:type="spellEnd"/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, о сыне его славном и могучем богатыре князе </w:t>
            </w:r>
            <w:proofErr w:type="spellStart"/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ГвидонеСалтановиче</w:t>
            </w:r>
            <w:proofErr w:type="spellEnd"/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и о прекрасной царевне Лебеди»</w:t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удержание в памяти последовательности событий сказки, обсуждение сюжета;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D4795">
              <w:rPr>
                <w:rFonts w:ascii="Times New Roman" w:hAnsi="Times New Roman" w:cs="Times New Roman"/>
              </w:rPr>
              <w:br/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7D4795">
              <w:rPr>
                <w:rFonts w:ascii="Times New Roman" w:hAnsi="Times New Roman" w:cs="Times New Roman"/>
              </w:rPr>
              <w:br/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Тестирование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https://infourok.ru/prezentaciya-po-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literaturnomu-chteniyu-zhizn-i-tvorchestvo-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as-pushkina-klass-2960947.html</w:t>
            </w:r>
          </w:p>
        </w:tc>
      </w:tr>
      <w:tr w:rsidR="007B04FC" w:rsidRPr="007D4795" w:rsidTr="00266CE8">
        <w:trPr>
          <w:trHeight w:hRule="exact" w:val="39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Творчество 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И.А.Крылова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7B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B0B09" w:rsidRDefault="00132D2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proofErr w:type="gram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Слушание басен И. А. Крылова (не менее двух, например:</w:t>
            </w:r>
            <w:proofErr w:type="gramEnd"/>
          </w:p>
          <w:p w:rsidR="005B0B09" w:rsidRDefault="00132D2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«Мартышка и Очки», </w:t>
            </w:r>
          </w:p>
          <w:p w:rsidR="005B0B09" w:rsidRDefault="00132D2A" w:rsidP="005B0B0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«Ворона и Лисица», </w:t>
            </w:r>
          </w:p>
          <w:p w:rsidR="005B0B09" w:rsidRDefault="0004137D" w:rsidP="005B0B0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«</w:t>
            </w:r>
            <w:r w:rsidR="00132D2A"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Слон и Моська»,</w:t>
            </w:r>
          </w:p>
          <w:p w:rsidR="005B0B09" w:rsidRDefault="00132D2A" w:rsidP="005B0B0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«Лисица и Виноград»,</w:t>
            </w:r>
          </w:p>
          <w:p w:rsidR="007B04FC" w:rsidRPr="007D4795" w:rsidRDefault="00132D2A" w:rsidP="005B0B0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«Кукушка и Петух</w:t>
            </w:r>
            <w:proofErr w:type="gramStart"/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»</w:t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(</w:t>
            </w:r>
            <w:proofErr w:type="gram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 выбору), подготовка ответа на вопрос «Какое качество высмеивает автор?»; 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Игра «Вспомни и назови»: поиск басен по названным героям;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D4795">
              <w:rPr>
                <w:rFonts w:ascii="Times New Roman" w:hAnsi="Times New Roman" w:cs="Times New Roman"/>
              </w:rPr>
              <w:br/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7D4795">
              <w:rPr>
                <w:rFonts w:ascii="Times New Roman" w:hAnsi="Times New Roman" w:cs="Times New Roman"/>
              </w:rPr>
              <w:br/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Тестирование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https://infourok.ru/prezentaciya-k-uroku-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literaturnogo-chteniya-klass-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basnopisec-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ivan-andreevich-krilov-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693759.html</w:t>
            </w:r>
          </w:p>
        </w:tc>
      </w:tr>
      <w:tr w:rsidR="007B04FC" w:rsidRPr="007D4795" w:rsidTr="0082520B">
        <w:trPr>
          <w:trHeight w:hRule="exact" w:val="4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Картины природы в произведениях поэтов и писателей Х</w:t>
            </w:r>
            <w:proofErr w:type="gramStart"/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I</w:t>
            </w:r>
            <w:proofErr w:type="gramEnd"/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Х века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7B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04FC" w:rsidRDefault="00132D2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Составление выставки книг на тему «Картины природы в произведениях поэтов Х</w:t>
            </w:r>
            <w:proofErr w:type="gram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I</w:t>
            </w:r>
            <w:proofErr w:type="gram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Х века»;</w:t>
            </w:r>
          </w:p>
          <w:p w:rsidR="000E4364" w:rsidRDefault="000E436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Чтение </w:t>
            </w:r>
          </w:p>
          <w:p w:rsidR="0082520B" w:rsidRDefault="000E436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0E4364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Ф.И.Тютчев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Листья», </w:t>
            </w:r>
          </w:p>
          <w:p w:rsidR="000E4364" w:rsidRDefault="000E436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А.А.Фет «Мама! Глянь-ка…»</w:t>
            </w:r>
          </w:p>
          <w:p w:rsidR="000E4364" w:rsidRDefault="000E436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И.С.Никитин «Встреча зимы»,</w:t>
            </w:r>
          </w:p>
          <w:p w:rsidR="000E4364" w:rsidRDefault="000E436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И.З. Суриков «Детство», «Зима» Н.А.Некрасов « Не ветер бушует над бором…»</w:t>
            </w:r>
          </w:p>
          <w:p w:rsidR="007006C0" w:rsidRPr="000E4364" w:rsidRDefault="007006C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D4795">
              <w:rPr>
                <w:rFonts w:ascii="Times New Roman" w:hAnsi="Times New Roman" w:cs="Times New Roman"/>
              </w:rPr>
              <w:br/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7D4795">
              <w:rPr>
                <w:rFonts w:ascii="Times New Roman" w:hAnsi="Times New Roman" w:cs="Times New Roman"/>
              </w:rPr>
              <w:br/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Тестирование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https://infourok.ru/prezentaciya-rodnaya-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priroda-v-lirike-russkih-poetov-hih-veka-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1365456.html</w:t>
            </w:r>
          </w:p>
        </w:tc>
      </w:tr>
      <w:tr w:rsidR="007B04FC" w:rsidRPr="007D4795" w:rsidTr="00266CE8">
        <w:trPr>
          <w:trHeight w:hRule="exact" w:val="66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Творчество 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Л.Н.Толстого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7B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B0B09" w:rsidRDefault="00132D2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Слушание и чтение произведений Л. Н. Толстого: рассказы</w:t>
            </w:r>
          </w:p>
          <w:p w:rsidR="005B0B09" w:rsidRDefault="00132D2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«</w:t>
            </w:r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Акула», «Лебеди», «Зайцы»,</w:t>
            </w:r>
          </w:p>
          <w:p w:rsidR="005B0B09" w:rsidRDefault="00132D2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«Какая бывает роса на траве»,</w:t>
            </w:r>
          </w:p>
          <w:p w:rsidR="005B0B09" w:rsidRDefault="00132D2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«Куда девается вода из моря?», быль «Прыжок», </w:t>
            </w:r>
          </w:p>
          <w:p w:rsidR="005B0B09" w:rsidRDefault="00132D2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«Лев и собачка», </w:t>
            </w:r>
            <w:r w:rsidR="0082520B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«Детство»</w:t>
            </w:r>
          </w:p>
          <w:p w:rsidR="005B0B09" w:rsidRDefault="00132D2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сказка «Ореховая ветка», </w:t>
            </w:r>
          </w:p>
          <w:p w:rsidR="007B04FC" w:rsidRPr="007D4795" w:rsidRDefault="00132D2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басня «Белка и волк»</w:t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и др</w:t>
            </w:r>
            <w:proofErr w:type="gram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.(</w:t>
            </w:r>
            <w:proofErr w:type="gram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не менее трёх произведений по выбору); 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Анализ сюжета рассказа: определение последовательности событий, формулирование вопросов по основным событиям сюжета, восстановление нарушенной 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последовательности событий, нахождение в тексте заданного эпизода, составление цитатного плана текста с выделением отдельных эпизодов, смысловых частей;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D4795">
              <w:rPr>
                <w:rFonts w:ascii="Times New Roman" w:hAnsi="Times New Roman" w:cs="Times New Roman"/>
              </w:rPr>
              <w:br/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7D4795">
              <w:rPr>
                <w:rFonts w:ascii="Times New Roman" w:hAnsi="Times New Roman" w:cs="Times New Roman"/>
              </w:rPr>
              <w:br/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Тестирование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https://infourok.ru/prezentaciya-po-literaturnomu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-chteniyu-na-temu-zhizn-i-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tvorchestvo-lntolstogo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-klass-582891.html</w:t>
            </w:r>
          </w:p>
        </w:tc>
      </w:tr>
    </w:tbl>
    <w:p w:rsidR="007B04FC" w:rsidRPr="007D4795" w:rsidRDefault="007B04FC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7B04FC" w:rsidRPr="007D4795" w:rsidRDefault="007B04FC">
      <w:pPr>
        <w:rPr>
          <w:rFonts w:ascii="Times New Roman" w:hAnsi="Times New Roman" w:cs="Times New Roman"/>
        </w:rPr>
        <w:sectPr w:rsidR="007B04FC" w:rsidRPr="007D4795">
          <w:pgSz w:w="16840" w:h="11900"/>
          <w:pgMar w:top="282" w:right="640" w:bottom="9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B04FC" w:rsidRPr="007D4795" w:rsidRDefault="007B04FC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850"/>
        <w:gridCol w:w="528"/>
        <w:gridCol w:w="1104"/>
        <w:gridCol w:w="1140"/>
        <w:gridCol w:w="806"/>
        <w:gridCol w:w="6242"/>
        <w:gridCol w:w="1118"/>
        <w:gridCol w:w="2246"/>
      </w:tblGrid>
      <w:tr w:rsidR="007B04FC" w:rsidRPr="007D4795" w:rsidTr="005B0B09">
        <w:trPr>
          <w:trHeight w:hRule="exact" w:val="4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1.7.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Литературная сказка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7B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B0B09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Слушание и чтение литературных сказок (не менее двух). Например, произведения </w:t>
            </w:r>
          </w:p>
          <w:p w:rsidR="005B0B09" w:rsidRDefault="00132D2A" w:rsidP="005B0B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Д. Н.</w:t>
            </w:r>
            <w:proofErr w:type="gramStart"/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Мамина-Сибиряка</w:t>
            </w:r>
            <w:proofErr w:type="gramEnd"/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«Сказка про храброго зайца — длинные уши, косые глаза, короткий хвост», </w:t>
            </w:r>
          </w:p>
          <w:p w:rsidR="005B0B09" w:rsidRDefault="00132D2A" w:rsidP="005B0B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«Сказка про </w:t>
            </w:r>
            <w:proofErr w:type="spellStart"/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ВоробьяВоробеича</w:t>
            </w:r>
            <w:proofErr w:type="spellEnd"/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, Ерша </w:t>
            </w:r>
            <w:proofErr w:type="spellStart"/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Ершовича</w:t>
            </w:r>
            <w:proofErr w:type="spellEnd"/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и весёлого трубочиста Яшу»,</w:t>
            </w:r>
          </w:p>
          <w:p w:rsidR="005B0B09" w:rsidRDefault="00132D2A" w:rsidP="005B0B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«Серая шейка», «Умнее всех»,</w:t>
            </w:r>
          </w:p>
          <w:p w:rsidR="005B0B09" w:rsidRDefault="00132D2A" w:rsidP="005B0B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И. С. Соколова-Микитова «</w:t>
            </w:r>
            <w:proofErr w:type="spellStart"/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Листопадничек</w:t>
            </w:r>
            <w:proofErr w:type="spellEnd"/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»,</w:t>
            </w:r>
          </w:p>
          <w:p w:rsidR="005B0B09" w:rsidRDefault="00132D2A" w:rsidP="005B0B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В. Ф.Одоевского «Мороз Иванович», </w:t>
            </w:r>
          </w:p>
          <w:p w:rsidR="007B04FC" w:rsidRPr="005B0B09" w:rsidRDefault="00132D2A" w:rsidP="005B0B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5B0B09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В. М. Гаршина «Лягушка-путешественница»; </w:t>
            </w:r>
            <w:r w:rsidRPr="005B0B09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Работа с текстом произведения (характеристика героя): нахождение описания героя, определение взаимосвязи между поступками героев, сравнение героев по аналогии или по контрасту, оценка поступков героев;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D4795">
              <w:rPr>
                <w:rFonts w:ascii="Times New Roman" w:hAnsi="Times New Roman" w:cs="Times New Roman"/>
              </w:rPr>
              <w:br/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7D4795">
              <w:rPr>
                <w:rFonts w:ascii="Times New Roman" w:hAnsi="Times New Roman" w:cs="Times New Roman"/>
              </w:rPr>
              <w:br/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Тестирование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https://infourok.ru/prezentaciya-po-literaturnomu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-chteniyu-na-temu-literaturnie-skazki-klass-2042402.html</w:t>
            </w:r>
          </w:p>
        </w:tc>
      </w:tr>
      <w:tr w:rsidR="007B04FC" w:rsidRPr="003D411F" w:rsidTr="007D4795">
        <w:trPr>
          <w:trHeight w:hRule="exact" w:val="31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1.8.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80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Картины природы в произведениях поэтов и писателей </w:t>
            </w: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XX</w:t>
            </w: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7B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66CE8" w:rsidRDefault="00132D2A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Рассматривание репродукций картин и подбор к ним соответствующих стихотворных строк. Например, картины</w:t>
            </w:r>
          </w:p>
          <w:p w:rsidR="00266CE8" w:rsidRDefault="00132D2A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266CE8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В. Д. Поленова «Первый снег», </w:t>
            </w:r>
          </w:p>
          <w:p w:rsidR="00266CE8" w:rsidRDefault="00132D2A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266CE8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А. К. </w:t>
            </w:r>
            <w:proofErr w:type="spellStart"/>
            <w:r w:rsidRPr="00266CE8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Саврасова</w:t>
            </w:r>
            <w:proofErr w:type="spellEnd"/>
            <w:r w:rsidRPr="00266CE8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«Зима»,«Сосновый бор на берегу реки»,</w:t>
            </w:r>
          </w:p>
          <w:p w:rsidR="00266CE8" w:rsidRDefault="00132D2A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266CE8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И. Э. Грабаря «Зимнее утро»,«Февральская лазурь»,</w:t>
            </w:r>
          </w:p>
          <w:p w:rsidR="007B04FC" w:rsidRPr="00266CE8" w:rsidRDefault="00132D2A" w:rsidP="00266CE8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266CE8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В. И.Сурикова «Взятие снежного городка»</w:t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и др.; 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Работа в парах: составление устного рассказа по иллюстрации (репродукции картины); Выразительное чтение вслух и наизусть с сохранением интонационного рисунка произведения;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266CE8" w:rsidRDefault="00132D2A">
            <w:pPr>
              <w:autoSpaceDE w:val="0"/>
              <w:autoSpaceDN w:val="0"/>
              <w:spacing w:before="80" w:after="0" w:line="250" w:lineRule="auto"/>
              <w:ind w:left="74"/>
              <w:rPr>
                <w:rFonts w:ascii="Times New Roman" w:hAnsi="Times New Roman" w:cs="Times New Roman"/>
                <w:lang w:val="ru-RU"/>
              </w:rPr>
            </w:pPr>
            <w:r w:rsidRPr="00266CE8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Устный </w:t>
            </w:r>
            <w:r w:rsidRPr="00266CE8">
              <w:rPr>
                <w:rFonts w:ascii="Times New Roman" w:hAnsi="Times New Roman" w:cs="Times New Roman"/>
                <w:lang w:val="ru-RU"/>
              </w:rPr>
              <w:br/>
            </w:r>
            <w:r w:rsidRPr="00266CE8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опрос; </w:t>
            </w:r>
            <w:r w:rsidRPr="00266CE8">
              <w:rPr>
                <w:rFonts w:ascii="Times New Roman" w:hAnsi="Times New Roman" w:cs="Times New Roman"/>
                <w:lang w:val="ru-RU"/>
              </w:rPr>
              <w:br/>
            </w:r>
            <w:r w:rsidRPr="00266CE8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Тестирование;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266CE8" w:rsidRDefault="00132D2A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266CE8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infourok</w:t>
            </w:r>
            <w:proofErr w:type="spellEnd"/>
            <w:r w:rsidRPr="00266CE8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proofErr w:type="spellEnd"/>
            <w:r w:rsidRPr="00266CE8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prezentaciya</w:t>
            </w:r>
            <w:proofErr w:type="spellEnd"/>
            <w:r w:rsidRPr="00266CE8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tema</w:t>
            </w:r>
            <w:proofErr w:type="spellEnd"/>
            <w:r w:rsidRPr="00266CE8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prirody</w:t>
            </w:r>
            <w:proofErr w:type="spellEnd"/>
            <w:r w:rsidRPr="00266CE8">
              <w:rPr>
                <w:rFonts w:ascii="Times New Roman" w:hAnsi="Times New Roman" w:cs="Times New Roman"/>
                <w:lang w:val="ru-RU"/>
              </w:rPr>
              <w:br/>
            </w:r>
            <w:r w:rsidRPr="00266CE8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v</w:t>
            </w:r>
            <w:r w:rsidRPr="00266CE8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tvorchestve</w:t>
            </w:r>
            <w:proofErr w:type="spellEnd"/>
            <w:r w:rsidRPr="00266CE8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pisatelej</w:t>
            </w:r>
            <w:proofErr w:type="spellEnd"/>
            <w:r w:rsidRPr="00266CE8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xx</w:t>
            </w:r>
            <w:r w:rsidRPr="00266CE8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v</w:t>
            </w:r>
            <w:r w:rsidRPr="00266CE8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-5054548.</w:t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html</w:t>
            </w:r>
          </w:p>
        </w:tc>
      </w:tr>
      <w:tr w:rsidR="007B04FC" w:rsidRPr="007D4795" w:rsidTr="00B72E30">
        <w:trPr>
          <w:trHeight w:hRule="exact" w:val="45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266CE8" w:rsidRDefault="00132D2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66CE8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lastRenderedPageBreak/>
              <w:t>1.9.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Произведения о 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взаимоотношениях 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человека и животных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7B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04FC" w:rsidRDefault="00132D2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Работа в парах: сравнение рассказов (тема, главная мысль, герои); 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Дифференцированная работа: составление рассказа от имени одного из героев-животных; Составление выставки книг (тема дружбы человека и животного), рассказ о любимой книге на эту тему;</w:t>
            </w:r>
          </w:p>
          <w:p w:rsidR="000E4364" w:rsidRDefault="000E436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0E4364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В.Белов «Малька провинилась», </w:t>
            </w:r>
            <w:r w:rsidR="007006C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«Еще </w:t>
            </w:r>
            <w:proofErr w:type="gramStart"/>
            <w:r w:rsidR="007006C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про</w:t>
            </w:r>
            <w:proofErr w:type="gramEnd"/>
            <w:r w:rsidR="007006C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Мальку», В.Драгунский «Он живой и светится»,</w:t>
            </w:r>
          </w:p>
          <w:p w:rsidR="007006C0" w:rsidRDefault="007006C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В.Астафьев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Капалуха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»,</w:t>
            </w:r>
          </w:p>
          <w:p w:rsidR="00B72E30" w:rsidRPr="00823EBE" w:rsidRDefault="007006C0" w:rsidP="00B72E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Б.Житков «Про обезьянку»,</w:t>
            </w:r>
            <w:r w:rsidR="00B72E30" w:rsidRPr="00B72E30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="00B72E30" w:rsidRPr="00823EB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Как слон спас хозяина от тигра</w:t>
            </w:r>
            <w:r w:rsidR="00B72E30" w:rsidRPr="00B72E3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»</w:t>
            </w:r>
          </w:p>
          <w:p w:rsidR="007006C0" w:rsidRDefault="00B72E3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«Беспризорная кошка»</w:t>
            </w:r>
          </w:p>
          <w:p w:rsidR="00B72E30" w:rsidRDefault="00B72E3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С.Образцов «Муха»,</w:t>
            </w:r>
          </w:p>
          <w:p w:rsidR="00B72E30" w:rsidRDefault="00B72E3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В.Дуров «Ежи Рукавица и Катушка»</w:t>
            </w:r>
          </w:p>
          <w:p w:rsidR="00B72E30" w:rsidRDefault="00B72E3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</w:p>
          <w:p w:rsidR="007006C0" w:rsidRDefault="007006C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</w:p>
          <w:p w:rsidR="007006C0" w:rsidRPr="000E4364" w:rsidRDefault="007006C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52" w:lineRule="auto"/>
              <w:ind w:left="74"/>
              <w:rPr>
                <w:rFonts w:ascii="Times New Roman" w:hAnsi="Times New Roman" w:cs="Times New Roman"/>
                <w:lang w:val="ru-RU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Устный 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опрос; 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Письменный 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контроль; 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Тестирование;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https://resh.edu.ru/subject/lesson/ 5177/start/284308/</w:t>
            </w:r>
          </w:p>
          <w:p w:rsidR="007B04FC" w:rsidRPr="007D4795" w:rsidRDefault="00132D2A">
            <w:pPr>
              <w:autoSpaceDE w:val="0"/>
              <w:autoSpaceDN w:val="0"/>
              <w:spacing w:before="212" w:after="0" w:line="254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https://infourok.ru/prezentaciya-k-uroku-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literaturnogo-chteniya-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vzaimootnosheniya-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cheloveka-i-zhivotnogo-sposobi-ih-izobrazheniya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-rasskaz-mmprishvin-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2246197.html</w:t>
            </w:r>
          </w:p>
        </w:tc>
      </w:tr>
      <w:tr w:rsidR="007B04FC" w:rsidRPr="003D411F" w:rsidTr="001275C1">
        <w:trPr>
          <w:trHeight w:hRule="exact" w:val="68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1.10.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Произведения о детях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7B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04FC" w:rsidRDefault="00132D2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proofErr w:type="gram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Учебный диалог: обсуждение проблем: нелёгкая, тяжёлая жизнь крестьянских детей, на войне ребёнок становится раньше времени взрослым, понимание нравственно-этического смысла понятий «ответственность», «совесть», «честность», «долг», «смелость», ответ на вопрос «Какие качества мы ценим в людях?» (с примерами из текста произведений);</w:t>
            </w:r>
            <w:proofErr w:type="gram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Работа с текстом произведения: составление портретной характеристики персонажей с приведением примеров из текста, нахождение в тексте средств изображения героев и выражения их чувств, сравнение героев по их внешнему виду и поступкам, установление взаимосвязи между поступками, чувствами героев, определение авторского отношения к героям;</w:t>
            </w:r>
          </w:p>
          <w:p w:rsidR="001275C1" w:rsidRDefault="001275C1" w:rsidP="001275C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В.Катаев «Сын полка»</w:t>
            </w:r>
          </w:p>
          <w:p w:rsidR="001275C1" w:rsidRDefault="001275C1" w:rsidP="001275C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Л.Воронкова «Девочка из города»</w:t>
            </w:r>
          </w:p>
          <w:p w:rsidR="001275C1" w:rsidRDefault="001275C1" w:rsidP="001275C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Л.Кассиль «Дорогие мои мальчишки»</w:t>
            </w:r>
          </w:p>
          <w:p w:rsidR="007006C0" w:rsidRDefault="007006C0" w:rsidP="001275C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proofErr w:type="spellStart"/>
            <w:r w:rsidRPr="007006C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А.Л.Барто</w:t>
            </w:r>
            <w:proofErr w:type="spellEnd"/>
            <w:r w:rsidRPr="007006C0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«Разлука»,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«В театре»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,»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Юный натуралист», Мама- болельщица»,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Любочка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»,  </w:t>
            </w:r>
          </w:p>
          <w:p w:rsidR="007006C0" w:rsidRDefault="007006C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С.В. Михалков «Если», Песенка друзей», Фома»</w:t>
            </w:r>
          </w:p>
          <w:p w:rsidR="007006C0" w:rsidRDefault="007006C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С.Я. Маршак «Гроза днем», «Вот какой рассеянный»,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Мастер-ломастер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», «Чудо из чудес», «В лесу над росистой поляной», </w:t>
            </w:r>
          </w:p>
          <w:p w:rsidR="007006C0" w:rsidRDefault="007006C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Е.Благинина «Радуга», «Гори-гори ясно!», «Эхо»</w:t>
            </w:r>
          </w:p>
          <w:p w:rsidR="001275C1" w:rsidRPr="007006C0" w:rsidRDefault="001275C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54" w:lineRule="auto"/>
              <w:ind w:left="74"/>
              <w:rPr>
                <w:rFonts w:ascii="Times New Roman" w:hAnsi="Times New Roman" w:cs="Times New Roman"/>
                <w:lang w:val="ru-RU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Устный 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опрос; 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Письменный 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контроль; 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Контрольная 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работа; 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Тестирование;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infourok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prezentaciya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po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literaturnomu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chteniyu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prazdnik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poezii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russkie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poeti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o</w:t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detyah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klass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1709966.</w:t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html</w:t>
            </w:r>
          </w:p>
        </w:tc>
      </w:tr>
      <w:tr w:rsidR="007B04FC" w:rsidRPr="007D4795" w:rsidTr="007D4795">
        <w:trPr>
          <w:trHeight w:hRule="exact" w:val="3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1.11.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Юмористические произведения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7B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66CE8" w:rsidRDefault="00132D2A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Слушание чтения художественных произведений, оценка эмоционального состояния при восприятии юмористического произведения, ответ на вопрос «Какое чувство вызывает сюжет рассказа? Почему?». На примере произведений</w:t>
            </w:r>
          </w:p>
          <w:p w:rsidR="00266CE8" w:rsidRDefault="00132D2A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266CE8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Н. Н. Носова «Федина задача»,«Телефон», </w:t>
            </w:r>
          </w:p>
          <w:p w:rsidR="007006C0" w:rsidRDefault="00132D2A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266CE8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М. М. Зощенко «Великие путешественники», «Пора вставать!»</w:t>
            </w:r>
          </w:p>
          <w:p w:rsidR="0082520B" w:rsidRDefault="0082520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«Золотые слова», </w:t>
            </w:r>
          </w:p>
          <w:p w:rsidR="007B04FC" w:rsidRPr="007D4795" w:rsidRDefault="00132D2A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и др. (не менее двух произведений); 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Работа с текстом произведения: составление портретной характеристики персонажей с приведением примеров из текста, нахождение в тексте средства изображения героев и выражения их чувств;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D4795">
              <w:rPr>
                <w:rFonts w:ascii="Times New Roman" w:hAnsi="Times New Roman" w:cs="Times New Roman"/>
              </w:rPr>
              <w:br/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7D4795">
              <w:rPr>
                <w:rFonts w:ascii="Times New Roman" w:hAnsi="Times New Roman" w:cs="Times New Roman"/>
              </w:rPr>
              <w:br/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Тестирование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https://infourok.ru/prezentaciya-detskie-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yumoristicheskie-knigi-nnnosov-468258.html</w:t>
            </w:r>
          </w:p>
        </w:tc>
      </w:tr>
    </w:tbl>
    <w:p w:rsidR="007B04FC" w:rsidRPr="007D4795" w:rsidRDefault="007B04FC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7B04FC" w:rsidRPr="007D4795" w:rsidRDefault="007B04FC">
      <w:pPr>
        <w:rPr>
          <w:rFonts w:ascii="Times New Roman" w:hAnsi="Times New Roman" w:cs="Times New Roman"/>
        </w:rPr>
        <w:sectPr w:rsidR="007B04FC" w:rsidRPr="007D4795">
          <w:pgSz w:w="16840" w:h="11900"/>
          <w:pgMar w:top="284" w:right="640" w:bottom="11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B04FC" w:rsidRPr="007D4795" w:rsidRDefault="007B04FC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850"/>
        <w:gridCol w:w="528"/>
        <w:gridCol w:w="1104"/>
        <w:gridCol w:w="1140"/>
        <w:gridCol w:w="806"/>
        <w:gridCol w:w="6242"/>
        <w:gridCol w:w="1118"/>
        <w:gridCol w:w="2246"/>
      </w:tblGrid>
      <w:tr w:rsidR="007B04FC" w:rsidRPr="007D4795" w:rsidTr="00266CE8">
        <w:trPr>
          <w:trHeight w:hRule="exact" w:val="48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1.12.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Зарубежная 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7B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66CE8" w:rsidRDefault="00132D2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Чтение литературных сказок зарубежных писателей (произведения двух-трёх авторов по выбору). Например, произведения </w:t>
            </w:r>
            <w:r w:rsidRPr="00266CE8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Ш. Перро «Подарки феи»,</w:t>
            </w:r>
          </w:p>
          <w:p w:rsidR="00266CE8" w:rsidRDefault="00132D2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266CE8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Х.-К. Андерсена «Гадкий утёнок»,</w:t>
            </w:r>
          </w:p>
          <w:p w:rsidR="00266CE8" w:rsidRDefault="00132D2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266CE8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Ц. </w:t>
            </w:r>
            <w:proofErr w:type="spellStart"/>
            <w:r w:rsidRPr="00266CE8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Топелиуса</w:t>
            </w:r>
            <w:proofErr w:type="spellEnd"/>
            <w:r w:rsidRPr="00266CE8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«Солнечный Луч в ноябре»,</w:t>
            </w:r>
          </w:p>
          <w:p w:rsidR="00266CE8" w:rsidRDefault="00132D2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266CE8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Р. Киплинга «</w:t>
            </w:r>
            <w:proofErr w:type="spellStart"/>
            <w:r w:rsidRPr="00266CE8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Маугли</w:t>
            </w:r>
            <w:proofErr w:type="spellEnd"/>
            <w:r w:rsidRPr="00266CE8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», </w:t>
            </w:r>
          </w:p>
          <w:p w:rsidR="007B04FC" w:rsidRPr="007D4795" w:rsidRDefault="00132D2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266CE8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Дж. </w:t>
            </w:r>
            <w:proofErr w:type="spellStart"/>
            <w:r w:rsidRPr="00266CE8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Родари</w:t>
            </w:r>
            <w:proofErr w:type="spellEnd"/>
            <w:r w:rsidRPr="00266CE8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«Волшебный барабан»;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Анализ сюжета сказки: определение последовательности событий, формулирование вопросов по основным событиям сюжета, восстановление нарушенной 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последовательности событий, нахождение в тексте заданного эпизода, составление цитатного плана текста с выделением отдельных эпизодов, смысловых частей; 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Пересказ (устно) содержания произведения выборочно; 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Работа в парах: чтение диалогов по ролям;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D4795">
              <w:rPr>
                <w:rFonts w:ascii="Times New Roman" w:hAnsi="Times New Roman" w:cs="Times New Roman"/>
              </w:rPr>
              <w:br/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7D4795">
              <w:rPr>
                <w:rFonts w:ascii="Times New Roman" w:hAnsi="Times New Roman" w:cs="Times New Roman"/>
              </w:rPr>
              <w:br/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Тестирование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Диктант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https://infourok.ru/prezentaciya-po-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literaturnomu-chteniyu-na-temu-zarubezhnaya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-literatura-3731470.html</w:t>
            </w:r>
          </w:p>
          <w:p w:rsidR="007B04FC" w:rsidRPr="007D4795" w:rsidRDefault="00132D2A">
            <w:pPr>
              <w:autoSpaceDE w:val="0"/>
              <w:autoSpaceDN w:val="0"/>
              <w:spacing w:before="212" w:after="0" w:line="252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https://infourok.ru/prezentaciya-igra-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viktorina-po-chteniyu-3-klass-zarubezhnaya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-literatura-5654921.html</w:t>
            </w:r>
          </w:p>
        </w:tc>
      </w:tr>
      <w:tr w:rsidR="007B04FC" w:rsidRPr="007D4795" w:rsidTr="007D4795">
        <w:trPr>
          <w:trHeight w:hRule="exact" w:val="3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1.13.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Библиографическая культура (работа с детской книгой и 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справочной 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литературой)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7B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Экскурсия в школьную или ближайшую детскую библиотеку: знакомство с правилами и способами выбора необходимой книги, выполнение правил юного читателя: культура поведения в библиотеке, работа с каталогом; 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Учебный диалог: обсуждение проблем значения чтения для развития личности, роли книги в жизни человека; 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Обсуждение (устно) ответа на вопрос «Для чего нужна книга?» и написание небольшого текста-рассуждения на тему «Почему так важно читать?», корректирование </w:t>
            </w:r>
            <w:r w:rsidRPr="007D4795">
              <w:rPr>
                <w:rFonts w:ascii="Times New Roman" w:hAnsi="Times New Roman" w:cs="Times New Roman"/>
                <w:lang w:val="ru-RU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(редактирование) собственного текста с использованием словаря;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Times New Roman" w:hAnsi="Times New Roman" w:cs="Times New Roman"/>
              </w:rPr>
            </w:pP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D4795">
              <w:rPr>
                <w:rFonts w:ascii="Times New Roman" w:hAnsi="Times New Roman" w:cs="Times New Roman"/>
              </w:rPr>
              <w:br/>
            </w:r>
            <w:proofErr w:type="spellStart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https://infourok.ru/prezentaciya-k-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bibliotechnomu-uroku-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spravochnaya-</w:t>
            </w:r>
            <w:r w:rsidRPr="007D4795">
              <w:rPr>
                <w:rFonts w:ascii="Times New Roman" w:hAnsi="Times New Roman" w:cs="Times New Roman"/>
              </w:rPr>
              <w:br/>
            </w: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literatura-klass-3103219.html</w:t>
            </w:r>
          </w:p>
        </w:tc>
      </w:tr>
      <w:tr w:rsidR="007B04FC" w:rsidRPr="007D4795">
        <w:trPr>
          <w:trHeight w:hRule="exact" w:val="348"/>
        </w:trPr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10</w:t>
            </w:r>
          </w:p>
        </w:tc>
        <w:tc>
          <w:tcPr>
            <w:tcW w:w="12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7B04FC">
            <w:pPr>
              <w:rPr>
                <w:rFonts w:ascii="Times New Roman" w:hAnsi="Times New Roman" w:cs="Times New Roman"/>
              </w:rPr>
            </w:pPr>
          </w:p>
        </w:tc>
      </w:tr>
      <w:tr w:rsidR="007B04FC" w:rsidRPr="007D4795" w:rsidTr="007D4795">
        <w:trPr>
          <w:trHeight w:hRule="exact" w:val="1495"/>
        </w:trPr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132D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D4795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0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04FC" w:rsidRPr="007D4795" w:rsidRDefault="007B04FC">
            <w:pPr>
              <w:rPr>
                <w:rFonts w:ascii="Times New Roman" w:hAnsi="Times New Roman" w:cs="Times New Roman"/>
              </w:rPr>
            </w:pPr>
          </w:p>
        </w:tc>
      </w:tr>
    </w:tbl>
    <w:p w:rsidR="007B04FC" w:rsidRPr="007D4795" w:rsidRDefault="007B04FC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7B04FC" w:rsidRPr="007D4795" w:rsidRDefault="007B04FC">
      <w:pPr>
        <w:rPr>
          <w:rFonts w:ascii="Times New Roman" w:hAnsi="Times New Roman" w:cs="Times New Roman"/>
        </w:rPr>
        <w:sectPr w:rsidR="007B04FC" w:rsidRPr="007D479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B04FC" w:rsidRPr="007D4795" w:rsidRDefault="007B04FC">
      <w:pPr>
        <w:autoSpaceDE w:val="0"/>
        <w:autoSpaceDN w:val="0"/>
        <w:spacing w:after="78" w:line="220" w:lineRule="exact"/>
        <w:rPr>
          <w:rFonts w:ascii="Times New Roman" w:hAnsi="Times New Roman" w:cs="Times New Roman"/>
        </w:rPr>
      </w:pPr>
    </w:p>
    <w:p w:rsidR="00600D46" w:rsidRPr="004B6FFF" w:rsidRDefault="004B6FFF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/>
        </w:rPr>
        <w:t>Поурочное планирование уроков литературного чтения в 3 классе</w:t>
      </w: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tbl>
      <w:tblPr>
        <w:tblStyle w:val="aff0"/>
        <w:tblW w:w="10774" w:type="dxa"/>
        <w:tblInd w:w="-34" w:type="dxa"/>
        <w:tblLayout w:type="fixed"/>
        <w:tblLook w:val="04A0"/>
      </w:tblPr>
      <w:tblGrid>
        <w:gridCol w:w="707"/>
        <w:gridCol w:w="37"/>
        <w:gridCol w:w="3207"/>
        <w:gridCol w:w="14"/>
        <w:gridCol w:w="807"/>
        <w:gridCol w:w="47"/>
        <w:gridCol w:w="1419"/>
        <w:gridCol w:w="1134"/>
        <w:gridCol w:w="1417"/>
        <w:gridCol w:w="1843"/>
        <w:gridCol w:w="142"/>
      </w:tblGrid>
      <w:tr w:rsidR="00600D46" w:rsidTr="004B6FFF">
        <w:trPr>
          <w:trHeight w:val="416"/>
        </w:trPr>
        <w:tc>
          <w:tcPr>
            <w:tcW w:w="744" w:type="dxa"/>
            <w:gridSpan w:val="2"/>
            <w:vMerge w:val="restart"/>
          </w:tcPr>
          <w:p w:rsidR="00600D46" w:rsidRDefault="00600D46" w:rsidP="003D411F">
            <w:pPr>
              <w:spacing w:before="98" w:line="26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3207" w:type="dxa"/>
            <w:vMerge w:val="restart"/>
          </w:tcPr>
          <w:p w:rsidR="00600D46" w:rsidRDefault="00600D46" w:rsidP="003D411F">
            <w:pPr>
              <w:spacing w:before="98" w:line="228" w:lineRule="auto"/>
              <w:ind w:left="7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урока</w:t>
            </w:r>
            <w:proofErr w:type="spellEnd"/>
          </w:p>
        </w:tc>
        <w:tc>
          <w:tcPr>
            <w:tcW w:w="3421" w:type="dxa"/>
            <w:gridSpan w:val="5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417" w:type="dxa"/>
            <w:vMerge w:val="restart"/>
          </w:tcPr>
          <w:p w:rsidR="00600D46" w:rsidRDefault="00600D46" w:rsidP="003D411F">
            <w:pPr>
              <w:spacing w:before="98" w:line="261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изучения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600D46" w:rsidRDefault="00600D46" w:rsidP="003D411F">
            <w:pPr>
              <w:spacing w:before="98" w:line="271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контроля</w:t>
            </w:r>
            <w:proofErr w:type="spellEnd"/>
          </w:p>
        </w:tc>
      </w:tr>
      <w:tr w:rsidR="00600D46" w:rsidTr="004B6FFF">
        <w:trPr>
          <w:trHeight w:val="400"/>
        </w:trPr>
        <w:tc>
          <w:tcPr>
            <w:tcW w:w="744" w:type="dxa"/>
            <w:gridSpan w:val="2"/>
            <w:vMerge/>
          </w:tcPr>
          <w:p w:rsidR="00600D46" w:rsidRDefault="00600D46" w:rsidP="003D41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7" w:type="dxa"/>
            <w:vMerge/>
          </w:tcPr>
          <w:p w:rsidR="00600D46" w:rsidRDefault="00600D46" w:rsidP="003D41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61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61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417" w:type="dxa"/>
            <w:vMerge/>
          </w:tcPr>
          <w:p w:rsidR="00600D46" w:rsidRDefault="00600D46" w:rsidP="003D41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  <w:vMerge/>
          </w:tcPr>
          <w:p w:rsidR="00600D46" w:rsidRDefault="00600D46" w:rsidP="003D41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0D46" w:rsidRPr="003D411F" w:rsidTr="004B6FFF">
        <w:trPr>
          <w:trHeight w:val="304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0" w:line="271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 Родине и её истории (6 ч)</w:t>
            </w:r>
          </w:p>
        </w:tc>
        <w:tc>
          <w:tcPr>
            <w:tcW w:w="821" w:type="dxa"/>
            <w:gridSpan w:val="2"/>
          </w:tcPr>
          <w:p w:rsidR="00600D46" w:rsidRP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gridSpan w:val="2"/>
          </w:tcPr>
          <w:p w:rsidR="00600D46" w:rsidRP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00D46" w:rsidRP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600D46" w:rsidRPr="00600D46" w:rsidRDefault="00600D46" w:rsidP="003D41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600D46" w:rsidRP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0D46" w:rsidTr="004B6FFF">
        <w:trPr>
          <w:trHeight w:val="1061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8" w:line="252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К. Д. Ушинский «Наше Отечество»</w:t>
            </w:r>
          </w:p>
          <w:p w:rsidR="00600D46" w:rsidRPr="00600D46" w:rsidRDefault="00600D46" w:rsidP="003D411F">
            <w:pPr>
              <w:spacing w:before="7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01.09.2022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</w:tr>
      <w:tr w:rsidR="00600D46" w:rsidTr="004B6FFF">
        <w:trPr>
          <w:trHeight w:val="544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78" w:line="252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К.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Симонов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»</w:t>
            </w:r>
          </w:p>
          <w:p w:rsidR="00600D46" w:rsidRDefault="00600D46" w:rsidP="003D411F">
            <w:pPr>
              <w:spacing w:before="98" w:line="28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</w:tr>
      <w:tr w:rsidR="00600D46" w:rsidTr="004B6FFF">
        <w:trPr>
          <w:trHeight w:val="544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78" w:line="252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Ф. 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Глинка«Москва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»,</w:t>
            </w:r>
          </w:p>
          <w:p w:rsidR="00600D46" w:rsidRDefault="00600D46" w:rsidP="003D411F">
            <w:pPr>
              <w:spacing w:before="98" w:line="28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06.09.2022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</w:tr>
      <w:tr w:rsidR="00600D46" w:rsidTr="004B6FFF">
        <w:trPr>
          <w:trHeight w:val="480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98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«РОДИНА»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</w:tr>
      <w:tr w:rsidR="00600D46" w:rsidTr="004B6FFF">
        <w:trPr>
          <w:trHeight w:val="480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8" w:line="252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М. М. Пришвин «Моя Родина»,</w:t>
            </w:r>
          </w:p>
          <w:p w:rsidR="00600D46" w:rsidRPr="00600D46" w:rsidRDefault="00600D46" w:rsidP="003D411F">
            <w:pPr>
              <w:spacing w:before="78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08.09.2022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</w:tr>
      <w:tr w:rsidR="00600D46" w:rsidTr="004B6FFF">
        <w:trPr>
          <w:trHeight w:val="528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7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600D46" w:rsidRPr="003D411F" w:rsidTr="004B6FFF">
        <w:trPr>
          <w:trHeight w:val="464"/>
        </w:trPr>
        <w:tc>
          <w:tcPr>
            <w:tcW w:w="744" w:type="dxa"/>
            <w:gridSpan w:val="2"/>
          </w:tcPr>
          <w:p w:rsidR="00600D46" w:rsidRDefault="00600D46" w:rsidP="003D411F">
            <w:pPr>
              <w:rPr>
                <w:rFonts w:ascii="Times New Roman" w:hAnsi="Times New Roman" w:cs="Times New Roman"/>
                <w:sz w:val="24"/>
              </w:rPr>
            </w:pPr>
          </w:p>
          <w:p w:rsidR="00600D46" w:rsidRDefault="00600D46" w:rsidP="003D41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7" w:type="dxa"/>
          </w:tcPr>
          <w:p w:rsidR="00600D46" w:rsidRPr="00600D46" w:rsidRDefault="00600D46" w:rsidP="003D411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Фольклор (устное народное творчество)(16 ч) </w:t>
            </w:r>
            <w:r w:rsidRPr="00600D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</w:p>
        </w:tc>
        <w:tc>
          <w:tcPr>
            <w:tcW w:w="821" w:type="dxa"/>
            <w:gridSpan w:val="2"/>
          </w:tcPr>
          <w:p w:rsidR="00600D46" w:rsidRPr="00600D46" w:rsidRDefault="00600D46" w:rsidP="003D411F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66" w:type="dxa"/>
            <w:gridSpan w:val="2"/>
          </w:tcPr>
          <w:p w:rsidR="00600D46" w:rsidRPr="00600D46" w:rsidRDefault="00600D46" w:rsidP="003D411F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600D46" w:rsidRPr="00600D46" w:rsidRDefault="00600D46" w:rsidP="003D411F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600D46" w:rsidRPr="00600D46" w:rsidRDefault="00600D46" w:rsidP="003D411F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600D46" w:rsidRPr="00600D46" w:rsidRDefault="00600D46" w:rsidP="003D411F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0D46" w:rsidTr="004B6FFF">
        <w:trPr>
          <w:trHeight w:val="752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10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100" w:line="28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Расширение знаний о малых жанрах фольклора </w:t>
            </w:r>
            <w:r w:rsidRPr="006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(пословицы, </w:t>
            </w:r>
            <w:proofErr w:type="spellStart"/>
            <w:r w:rsidRPr="00600D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потешки</w:t>
            </w:r>
            <w:proofErr w:type="spellEnd"/>
            <w:r w:rsidRPr="00600D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считалки, небылицы, </w:t>
            </w:r>
            <w:r w:rsidRPr="006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скороговорки, загадки).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10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10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10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13.09.2022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100" w:line="26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00D46" w:rsidTr="004B6FFF">
        <w:trPr>
          <w:trHeight w:val="592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98" w:line="2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00D46" w:rsidTr="004B6FFF">
        <w:trPr>
          <w:trHeight w:val="656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98" w:line="271" w:lineRule="auto"/>
              <w:ind w:left="72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Русские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народные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песни</w:t>
            </w:r>
            <w:proofErr w:type="spellEnd"/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15.09.2022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00D46" w:rsidTr="004B6FFF">
        <w:trPr>
          <w:trHeight w:val="688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70" w:line="26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Докучные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сказки</w:t>
            </w:r>
            <w:proofErr w:type="spellEnd"/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00D46" w:rsidTr="004B6FFF">
        <w:trPr>
          <w:trHeight w:val="560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10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6" w:line="249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Сказка «Сестрица </w:t>
            </w:r>
            <w:proofErr w:type="spellStart"/>
            <w:r w:rsidRPr="00600D4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Аленушка</w:t>
            </w:r>
            <w:proofErr w:type="spellEnd"/>
            <w:r w:rsidRPr="00600D4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и братец Иванушка»</w:t>
            </w:r>
          </w:p>
          <w:p w:rsidR="00600D46" w:rsidRPr="00600D46" w:rsidRDefault="00600D46" w:rsidP="003D411F">
            <w:pPr>
              <w:spacing w:before="70" w:line="26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10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10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10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20.09.2022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100" w:line="26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00D46" w:rsidTr="004B6FFF">
        <w:trPr>
          <w:trHeight w:val="608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7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D4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Сказка «Сестрица </w:t>
            </w:r>
            <w:proofErr w:type="spellStart"/>
            <w:r w:rsidRPr="00600D4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Аленушка</w:t>
            </w:r>
            <w:proofErr w:type="spellEnd"/>
            <w:r w:rsidRPr="00600D4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и братец Иванушка»</w:t>
            </w:r>
            <w:r w:rsidRPr="00600D46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 xml:space="preserve"> (</w:t>
            </w:r>
            <w:r w:rsidRPr="00600D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Художественные </w:t>
            </w:r>
            <w:r w:rsidRPr="006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сказок: </w:t>
            </w:r>
            <w:r w:rsidRPr="006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построение (композиция), язык (лексика).</w:t>
            </w:r>
            <w:proofErr w:type="gramEnd"/>
            <w:r w:rsidRPr="00600D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600D46" w:rsidTr="004B6FFF">
        <w:trPr>
          <w:trHeight w:val="549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07" w:type="dxa"/>
          </w:tcPr>
          <w:p w:rsidR="00600D46" w:rsidRDefault="00600D46" w:rsidP="003D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Сказка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Сивка-бурка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22.09.2022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00D46" w:rsidTr="004B6FFF">
        <w:trPr>
          <w:trHeight w:val="512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72" w:line="26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Сказка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00D46" w:rsidTr="004B6FFF">
        <w:trPr>
          <w:trHeight w:val="576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76" w:line="249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Сказка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Зимовье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»</w:t>
            </w:r>
          </w:p>
          <w:p w:rsidR="00600D46" w:rsidRDefault="00600D46" w:rsidP="003D411F">
            <w:pPr>
              <w:spacing w:before="98" w:line="28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27.09.2022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00D46" w:rsidTr="004B6FFF">
        <w:trPr>
          <w:trHeight w:val="656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6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Сказка «Иван-царевич и Серый Волк»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28.09.2022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00D46" w:rsidTr="004B6FFF">
        <w:trPr>
          <w:trHeight w:val="336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07" w:type="dxa"/>
          </w:tcPr>
          <w:p w:rsidR="00600D46" w:rsidRPr="004B6FFF" w:rsidRDefault="00600D46" w:rsidP="004B6FFF">
            <w:pPr>
              <w:spacing w:before="76" w:line="249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Сказка «Иван-царевич и Серый Волк»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29.09.2022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00D46" w:rsidTr="004B6FFF">
        <w:trPr>
          <w:trHeight w:val="512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98" w:line="28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Расширение знаний о малых жанрах фольклора </w:t>
            </w:r>
            <w:r w:rsidRPr="006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(пословицы, </w:t>
            </w:r>
            <w:proofErr w:type="spellStart"/>
            <w:r w:rsidRPr="00600D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потешки</w:t>
            </w:r>
            <w:proofErr w:type="spellEnd"/>
            <w:r w:rsidRPr="00600D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считалки, небылицы, </w:t>
            </w:r>
            <w:r w:rsidRPr="006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скороговорки, загадки).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00D46" w:rsidTr="004B6FFF">
        <w:trPr>
          <w:trHeight w:val="464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98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загадок. Структура загадки.</w:t>
            </w:r>
          </w:p>
          <w:p w:rsidR="00600D46" w:rsidRPr="00600D46" w:rsidRDefault="00600D46" w:rsidP="003D411F">
            <w:pPr>
              <w:spacing w:before="7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загадок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04.10.2022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600D46" w:rsidTr="004B6FFF">
        <w:trPr>
          <w:trHeight w:val="528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bCs/>
                <w:iCs/>
                <w:sz w:val="24"/>
                <w:lang w:val="ru-RU"/>
              </w:rPr>
              <w:t>Былина «Илья Муромец»</w:t>
            </w:r>
          </w:p>
          <w:p w:rsidR="00600D46" w:rsidRPr="00600D46" w:rsidRDefault="00600D46" w:rsidP="003D411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val="ru-RU"/>
              </w:rPr>
              <w:t>(Болезнь и исцеление Ильи Муромца)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44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Былина «Илья Муромец»</w:t>
            </w:r>
          </w:p>
          <w:p w:rsidR="00600D46" w:rsidRPr="00600D46" w:rsidRDefault="00600D46" w:rsidP="003D411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  <w:t>Илья Муромец и Соловей-разбойник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06.10.2022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1248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3207" w:type="dxa"/>
          </w:tcPr>
          <w:p w:rsidR="00600D46" w:rsidRPr="00600D46" w:rsidRDefault="00600D46" w:rsidP="004B6FFF">
            <w:pPr>
              <w:spacing w:before="70" w:line="261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ПРОВЕРОЧНАЯ РАБОТА   по разделу «</w:t>
            </w:r>
            <w:r w:rsidRPr="00600D46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Фольклор (устное </w:t>
            </w:r>
            <w:r w:rsidRPr="00600D46">
              <w:rPr>
                <w:rFonts w:ascii="Times New Roman" w:hAnsi="Times New Roman" w:cs="Times New Roman"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народное творчество)»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10.10.2022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7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</w:p>
        </w:tc>
      </w:tr>
      <w:tr w:rsidR="00600D46" w:rsidRPr="003D411F" w:rsidTr="004B6FFF">
        <w:trPr>
          <w:trHeight w:val="672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7" w:type="dxa"/>
          </w:tcPr>
          <w:p w:rsidR="00600D46" w:rsidRPr="00600D46" w:rsidRDefault="00600D46" w:rsidP="003D411F">
            <w:pPr>
              <w:rPr>
                <w:rFonts w:ascii="Times New Roman" w:hAnsi="Times New Roman" w:cs="Times New Roman"/>
                <w:lang w:val="ru-RU"/>
              </w:rPr>
            </w:pPr>
          </w:p>
          <w:p w:rsidR="00600D46" w:rsidRPr="00600D46" w:rsidRDefault="00600D46" w:rsidP="003D411F">
            <w:pP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Творчество А. С. Пушкина (9 ч)</w:t>
            </w:r>
          </w:p>
        </w:tc>
        <w:tc>
          <w:tcPr>
            <w:tcW w:w="821" w:type="dxa"/>
            <w:gridSpan w:val="2"/>
          </w:tcPr>
          <w:p w:rsidR="00600D46" w:rsidRPr="00600D46" w:rsidRDefault="00600D46" w:rsidP="003D411F">
            <w:pPr>
              <w:spacing w:before="98" w:line="228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6" w:type="dxa"/>
            <w:gridSpan w:val="2"/>
          </w:tcPr>
          <w:p w:rsidR="00600D46" w:rsidRPr="00600D46" w:rsidRDefault="00600D46" w:rsidP="003D411F">
            <w:pPr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</w:tcPr>
          <w:p w:rsidR="00600D46" w:rsidRPr="00600D46" w:rsidRDefault="00600D46" w:rsidP="003D411F">
            <w:pPr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600D46" w:rsidRPr="00600D46" w:rsidRDefault="00600D46" w:rsidP="003D411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600D46" w:rsidRPr="00600D46" w:rsidRDefault="00600D46" w:rsidP="003D411F">
            <w:pPr>
              <w:spacing w:before="98" w:line="273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600D46" w:rsidTr="004B6FFF">
        <w:trPr>
          <w:trHeight w:val="544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98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А. С. Пушкин —</w:t>
            </w:r>
            <w:r w:rsidRPr="00600D46">
              <w:rPr>
                <w:rFonts w:ascii="Times New Roman" w:hAnsi="Times New Roman" w:cs="Times New Roman"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великий русский поэт.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11.10.2022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608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0" w:line="28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«Уж небо осенью дышало…»</w:t>
            </w:r>
          </w:p>
          <w:p w:rsidR="00600D46" w:rsidRPr="00600D46" w:rsidRDefault="00600D46" w:rsidP="003D411F">
            <w:pPr>
              <w:spacing w:before="70" w:line="28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«В тот год осенняя погода…»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12.10.2022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640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98" w:line="288" w:lineRule="auto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«Сказка о царе </w:t>
            </w:r>
            <w:proofErr w:type="spellStart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Салтане</w:t>
            </w:r>
            <w:proofErr w:type="spellEnd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о сыне его славном и могучем богатыре князе </w:t>
            </w:r>
            <w:proofErr w:type="spellStart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Гвидоне</w:t>
            </w:r>
            <w:proofErr w:type="spellEnd"/>
            <w:r w:rsidRPr="00600D46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Салтановиче</w:t>
            </w:r>
            <w:proofErr w:type="spellEnd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о прекрасной царевне Лебеди»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13.10.2022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728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3207" w:type="dxa"/>
          </w:tcPr>
          <w:p w:rsidR="00600D46" w:rsidRPr="004B6FFF" w:rsidRDefault="00600D46" w:rsidP="004B6FFF">
            <w:pPr>
              <w:spacing w:before="70" w:line="28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«Сказка о царе </w:t>
            </w:r>
            <w:proofErr w:type="spellStart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Салтане</w:t>
            </w:r>
            <w:proofErr w:type="spellEnd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о сыне его славном и могучем богатыре князе </w:t>
            </w:r>
            <w:proofErr w:type="spellStart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Гвидоне</w:t>
            </w:r>
            <w:proofErr w:type="spellEnd"/>
            <w:r w:rsidRPr="00600D46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Салтановиче</w:t>
            </w:r>
            <w:proofErr w:type="spellEnd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о прекрасной царевне Лебеди» </w:t>
            </w:r>
            <w:r w:rsidRPr="00600D4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(</w:t>
            </w: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И. Я. </w:t>
            </w:r>
            <w:proofErr w:type="spellStart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Билибин</w:t>
            </w:r>
            <w:proofErr w:type="spellEnd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— иллюстратор сказок А. С. Пушкина)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640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0" w:line="28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«Сказка о царе </w:t>
            </w:r>
            <w:proofErr w:type="spellStart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Салтане</w:t>
            </w:r>
            <w:proofErr w:type="spellEnd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о сыне его славном и могучем богатыре князе </w:t>
            </w:r>
            <w:proofErr w:type="spellStart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Гвидоне</w:t>
            </w:r>
            <w:proofErr w:type="spellEnd"/>
            <w:r w:rsidRPr="00600D46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Салтановиче</w:t>
            </w:r>
            <w:proofErr w:type="spellEnd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о прекрасной царевне Лебеди</w:t>
            </w:r>
            <w:proofErr w:type="gramStart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»(</w:t>
            </w:r>
            <w:proofErr w:type="gramEnd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сравнение, эпитет)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18.10.2022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</w:p>
        </w:tc>
      </w:tr>
      <w:tr w:rsidR="00600D46" w:rsidTr="004B6FFF">
        <w:trPr>
          <w:trHeight w:val="592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3207" w:type="dxa"/>
          </w:tcPr>
          <w:p w:rsidR="00600D46" w:rsidRPr="004B6FFF" w:rsidRDefault="00600D46" w:rsidP="004B6FFF">
            <w:pPr>
              <w:spacing w:before="98"/>
              <w:ind w:left="72" w:right="14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«Сказка о царе </w:t>
            </w:r>
            <w:proofErr w:type="spellStart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Салтане</w:t>
            </w:r>
            <w:proofErr w:type="spellEnd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о сыне его славном и могучем богатыре князе </w:t>
            </w:r>
            <w:proofErr w:type="spellStart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Гвидоне</w:t>
            </w:r>
            <w:proofErr w:type="spellEnd"/>
            <w:r w:rsidRPr="00600D46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Салтановиче</w:t>
            </w:r>
            <w:proofErr w:type="spellEnd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о прекрасной царевне Лебеди»</w:t>
            </w:r>
            <w:r w:rsidRPr="00600D4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(</w:t>
            </w: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язык поэта, </w:t>
            </w:r>
            <w:r w:rsidRPr="00600D46">
              <w:rPr>
                <w:rFonts w:ascii="Times New Roman" w:hAnsi="Times New Roman" w:cs="Times New Roman"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лексика)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640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98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А. С. Пушкин  «Зимний вечер»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92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0" w:line="28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А. С. Пушкин</w:t>
            </w:r>
            <w:proofErr w:type="gramStart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«З</w:t>
            </w:r>
            <w:proofErr w:type="gramEnd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имнее утро»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24.10.2022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60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3207" w:type="dxa"/>
          </w:tcPr>
          <w:p w:rsidR="00600D46" w:rsidRPr="004B6FFF" w:rsidRDefault="00600D46" w:rsidP="004B6FFF">
            <w:pPr>
              <w:spacing w:before="98" w:line="26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ПРОВЕРОЧНАЯ РАБОТА 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25.10.2022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71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</w:p>
        </w:tc>
      </w:tr>
      <w:tr w:rsidR="00600D46" w:rsidRPr="003D411F" w:rsidTr="004B6FFF">
        <w:trPr>
          <w:trHeight w:val="546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98" w:line="261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Творчество И. А. Крылова (4 ч)</w:t>
            </w:r>
          </w:p>
        </w:tc>
        <w:tc>
          <w:tcPr>
            <w:tcW w:w="821" w:type="dxa"/>
            <w:gridSpan w:val="2"/>
          </w:tcPr>
          <w:p w:rsidR="00600D46" w:rsidRPr="00600D46" w:rsidRDefault="00600D46" w:rsidP="003D411F">
            <w:pPr>
              <w:spacing w:before="98" w:line="228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6" w:type="dxa"/>
            <w:gridSpan w:val="2"/>
          </w:tcPr>
          <w:p w:rsidR="00600D46" w:rsidRPr="00600D46" w:rsidRDefault="00600D46" w:rsidP="003D411F">
            <w:pPr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</w:tcPr>
          <w:p w:rsidR="00600D46" w:rsidRPr="00600D46" w:rsidRDefault="00600D46" w:rsidP="003D411F">
            <w:pPr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600D46" w:rsidRPr="00600D46" w:rsidRDefault="00600D46" w:rsidP="003D411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600D46" w:rsidRPr="00600D46" w:rsidRDefault="00600D46" w:rsidP="003D411F">
            <w:pPr>
              <w:spacing w:before="98" w:line="271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600D46" w:rsidTr="004B6FFF">
        <w:trPr>
          <w:trHeight w:val="688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98" w:line="28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И. А. Крылов —</w:t>
            </w:r>
            <w:r w:rsidRPr="00600D46">
              <w:rPr>
                <w:rFonts w:ascii="Times New Roman" w:hAnsi="Times New Roman" w:cs="Times New Roman"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великий русский </w:t>
            </w:r>
            <w:r w:rsidRPr="00600D46">
              <w:rPr>
                <w:rFonts w:ascii="Times New Roman" w:hAnsi="Times New Roman" w:cs="Times New Roman"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баснописец. Басни И. А. </w:t>
            </w:r>
          </w:p>
          <w:p w:rsidR="00600D46" w:rsidRPr="00600D46" w:rsidRDefault="00600D46" w:rsidP="003D411F">
            <w:pPr>
              <w:spacing w:before="70" w:line="261" w:lineRule="auto"/>
              <w:ind w:right="14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Крылова: назначение, темы и герои, особенности языка.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26.10.2022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720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100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100" w:line="28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И. А. Крылов «Мартышка и очки»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100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100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100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27.10.2022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100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624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98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И. А. Крылов «Ворона и Лисица»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07.11.2022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1088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98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И. А. Крылов  </w:t>
            </w: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«Слон и Моська»</w:t>
            </w:r>
          </w:p>
          <w:p w:rsidR="00600D46" w:rsidRPr="00600D46" w:rsidRDefault="00600D46" w:rsidP="003D411F">
            <w:pPr>
              <w:spacing w:before="98"/>
              <w:ind w:right="14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08.11.2022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71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</w:p>
        </w:tc>
      </w:tr>
      <w:tr w:rsidR="00600D46" w:rsidRPr="003D411F" w:rsidTr="004B6FFF">
        <w:trPr>
          <w:trHeight w:val="553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98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Картины природы в </w:t>
            </w:r>
            <w:r w:rsidRPr="00600D46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произведениях поэтов и </w:t>
            </w:r>
            <w:r w:rsidRPr="00600D46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писателей 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proofErr w:type="gramEnd"/>
            <w:r w:rsidRPr="00600D4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Х века (8 ч)</w:t>
            </w:r>
          </w:p>
        </w:tc>
        <w:tc>
          <w:tcPr>
            <w:tcW w:w="821" w:type="dxa"/>
            <w:gridSpan w:val="2"/>
          </w:tcPr>
          <w:p w:rsidR="00600D46" w:rsidRPr="00600D46" w:rsidRDefault="00600D46" w:rsidP="003D411F">
            <w:pPr>
              <w:spacing w:before="98" w:line="228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6" w:type="dxa"/>
            <w:gridSpan w:val="2"/>
          </w:tcPr>
          <w:p w:rsidR="00600D46" w:rsidRPr="00600D46" w:rsidRDefault="00600D46" w:rsidP="003D411F">
            <w:pPr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</w:tcPr>
          <w:p w:rsidR="00600D46" w:rsidRPr="00600D46" w:rsidRDefault="00600D46" w:rsidP="003D411F">
            <w:pPr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600D46" w:rsidRPr="00600D46" w:rsidRDefault="00600D46" w:rsidP="003D411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600D46" w:rsidRPr="00600D46" w:rsidRDefault="00600D46" w:rsidP="003D411F">
            <w:pPr>
              <w:spacing w:before="98" w:line="271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600D46" w:rsidTr="004B6FFF">
        <w:trPr>
          <w:trHeight w:val="560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100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100" w:line="28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М. Ю. 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Лермонтов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Утес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:rsidR="00600D46" w:rsidRDefault="00600D46" w:rsidP="003D411F">
            <w:pPr>
              <w:spacing w:before="100" w:line="280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100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100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100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09.11.2022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100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624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76" w:line="244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Ф.И.Тютчев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Листья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», </w:t>
            </w:r>
          </w:p>
          <w:p w:rsidR="00600D46" w:rsidRDefault="00600D46" w:rsidP="003D411F">
            <w:pPr>
              <w:spacing w:before="76" w:line="244" w:lineRule="auto"/>
              <w:ind w:left="72" w:right="432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10.11.2022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76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6" w:line="244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А.А.Фет «Мама! Глянь-ка…»</w:t>
            </w:r>
          </w:p>
          <w:p w:rsidR="00600D46" w:rsidRPr="00600D46" w:rsidRDefault="00600D46" w:rsidP="003D411F">
            <w:pPr>
              <w:spacing w:before="76" w:line="244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608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6" w:line="244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И.З. Суриков «Детство», «Зима» 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15.11.2022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12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98" w:line="28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Н.А.Некрасов « Не ветер бушует над бором…»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16.11.2022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765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6" w:line="244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И.С.Никитин «Встреча зимы»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17.11.2022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76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2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Майков «Ласточки» </w:t>
            </w:r>
          </w:p>
          <w:p w:rsidR="00600D46" w:rsidRPr="00600D46" w:rsidRDefault="00600D46" w:rsidP="003D411F">
            <w:pPr>
              <w:spacing w:before="72" w:line="228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С.Есенин «Черемуха»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816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7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ПРОВЕРОЧНАЯ РАБОТА </w:t>
            </w:r>
          </w:p>
          <w:p w:rsidR="00600D46" w:rsidRDefault="00600D46" w:rsidP="003D411F">
            <w:pPr>
              <w:spacing w:before="70" w:line="271" w:lineRule="auto"/>
              <w:ind w:left="72" w:right="288"/>
              <w:rPr>
                <w:rFonts w:ascii="Times New Roman" w:hAnsi="Times New Roman" w:cs="Times New Roman"/>
              </w:rPr>
            </w:pPr>
          </w:p>
          <w:p w:rsidR="00600D46" w:rsidRDefault="00600D46" w:rsidP="003D411F">
            <w:pPr>
              <w:spacing w:before="70" w:line="271" w:lineRule="auto"/>
              <w:ind w:left="72" w:right="288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22.11.2022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71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</w:p>
        </w:tc>
      </w:tr>
      <w:tr w:rsidR="00600D46" w:rsidRPr="003D411F" w:rsidTr="004B6FFF">
        <w:trPr>
          <w:trHeight w:val="591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0" w:line="271" w:lineRule="auto"/>
              <w:ind w:left="72" w:right="288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b/>
                <w:lang w:val="ru-RU"/>
              </w:rPr>
              <w:t>Творчество Л. Н. Толстого (10 ч)</w:t>
            </w:r>
          </w:p>
        </w:tc>
        <w:tc>
          <w:tcPr>
            <w:tcW w:w="821" w:type="dxa"/>
            <w:gridSpan w:val="2"/>
          </w:tcPr>
          <w:p w:rsidR="00600D46" w:rsidRPr="00600D46" w:rsidRDefault="00600D46" w:rsidP="003D411F">
            <w:pPr>
              <w:spacing w:before="98" w:line="228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6" w:type="dxa"/>
            <w:gridSpan w:val="2"/>
          </w:tcPr>
          <w:p w:rsidR="00600D46" w:rsidRPr="00600D46" w:rsidRDefault="00600D46" w:rsidP="003D411F">
            <w:pPr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</w:tcPr>
          <w:p w:rsidR="00600D46" w:rsidRPr="00600D46" w:rsidRDefault="00600D46" w:rsidP="003D411F">
            <w:pPr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600D46" w:rsidRPr="00600D46" w:rsidRDefault="00600D46" w:rsidP="003D411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600D46" w:rsidRPr="00600D46" w:rsidRDefault="00600D46" w:rsidP="003D411F">
            <w:pPr>
              <w:spacing w:before="98" w:line="271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600D46" w:rsidTr="004B6FFF">
        <w:trPr>
          <w:trHeight w:val="640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98" w:line="28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lang w:val="ru-RU"/>
              </w:rPr>
              <w:t xml:space="preserve">Жанровое </w:t>
            </w:r>
            <w:r w:rsidRPr="00600D46">
              <w:rPr>
                <w:rFonts w:ascii="Times New Roman" w:hAnsi="Times New Roman" w:cs="Times New Roman"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lang w:val="ru-RU"/>
              </w:rPr>
              <w:t xml:space="preserve">многообразие произведений Л. Н. Толстого: сказки, </w:t>
            </w:r>
            <w:r w:rsidRPr="00600D46">
              <w:rPr>
                <w:rFonts w:ascii="Times New Roman" w:hAnsi="Times New Roman" w:cs="Times New Roman"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lang w:val="ru-RU"/>
              </w:rPr>
              <w:t>рассказы, басни, быль.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23.11.2022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436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98" w:line="285" w:lineRule="auto"/>
              <w:ind w:left="72" w:right="14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24.11.2022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76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46.</w:t>
            </w:r>
          </w:p>
        </w:tc>
        <w:tc>
          <w:tcPr>
            <w:tcW w:w="3207" w:type="dxa"/>
          </w:tcPr>
          <w:p w:rsidR="00600D46" w:rsidRDefault="00600D46" w:rsidP="003D411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Л.Н.Толстой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Прыжок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28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0"/>
              <w:ind w:left="72" w:right="864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Л.Н.</w:t>
            </w:r>
            <w:proofErr w:type="gramStart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Толстой</w:t>
            </w:r>
            <w:proofErr w:type="gramEnd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«Какая бывает роса на траве»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29.11.2022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</w:p>
        </w:tc>
      </w:tr>
      <w:tr w:rsidR="00600D46" w:rsidTr="004B6FFF">
        <w:trPr>
          <w:trHeight w:val="592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100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100" w:line="28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100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100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100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100" w:line="261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  <w:p w:rsidR="00600D46" w:rsidRDefault="00600D46" w:rsidP="003D411F">
            <w:pPr>
              <w:spacing w:before="100" w:line="261" w:lineRule="auto"/>
              <w:ind w:left="72" w:right="720"/>
              <w:rPr>
                <w:rFonts w:ascii="Times New Roman" w:hAnsi="Times New Roman" w:cs="Times New Roman"/>
              </w:rPr>
            </w:pPr>
          </w:p>
        </w:tc>
      </w:tr>
      <w:tr w:rsidR="00600D46" w:rsidTr="004B6FFF">
        <w:trPr>
          <w:trHeight w:val="544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8" w:line="25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Л.Н.Толстой сказка «Ореховая ветка», 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01.12.2022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</w:p>
        </w:tc>
      </w:tr>
      <w:tr w:rsidR="00600D46" w:rsidTr="004B6FFF">
        <w:trPr>
          <w:trHeight w:val="416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0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Л.Н.Толстой «Куда девается вода из моря?»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</w:p>
        </w:tc>
      </w:tr>
      <w:tr w:rsidR="00600D46" w:rsidTr="004B6FFF">
        <w:trPr>
          <w:trHeight w:val="564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7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Зайцы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06.12.2022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476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70" w:line="26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Лебеди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07.12.2022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784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53.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0" w:line="261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Л.Н.Толстой басня «Белка и волк»</w:t>
            </w:r>
          </w:p>
          <w:p w:rsidR="00600D46" w:rsidRPr="00600D46" w:rsidRDefault="00600D46" w:rsidP="003D411F">
            <w:pPr>
              <w:spacing w:before="70" w:line="26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08.12.2022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2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</w:p>
        </w:tc>
      </w:tr>
      <w:tr w:rsidR="00600D46" w:rsidTr="004B6FFF">
        <w:trPr>
          <w:trHeight w:val="515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7" w:type="dxa"/>
          </w:tcPr>
          <w:p w:rsidR="00600D46" w:rsidRDefault="00600D46" w:rsidP="003D411F">
            <w:pPr>
              <w:spacing w:before="70" w:line="261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Литературная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сказка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(9 ч)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600D46" w:rsidRDefault="00600D46" w:rsidP="003D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0D46" w:rsidTr="004B6FFF">
        <w:trPr>
          <w:trHeight w:val="448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8" w:line="228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w w:val="97"/>
                <w:sz w:val="24"/>
                <w:lang w:val="ru-RU"/>
              </w:rPr>
              <w:t xml:space="preserve">Д. </w:t>
            </w:r>
            <w:proofErr w:type="spellStart"/>
            <w:r w:rsidRPr="00600D46">
              <w:rPr>
                <w:rFonts w:ascii="Times New Roman" w:eastAsia="Times New Roman" w:hAnsi="Times New Roman" w:cs="Times New Roman"/>
                <w:w w:val="97"/>
                <w:sz w:val="24"/>
                <w:lang w:val="ru-RU"/>
              </w:rPr>
              <w:t>Н.</w:t>
            </w:r>
            <w:proofErr w:type="gramStart"/>
            <w:r w:rsidRPr="00600D46">
              <w:rPr>
                <w:rFonts w:ascii="Times New Roman" w:eastAsia="Times New Roman" w:hAnsi="Times New Roman" w:cs="Times New Roman"/>
                <w:w w:val="97"/>
                <w:sz w:val="24"/>
                <w:lang w:val="ru-RU"/>
              </w:rPr>
              <w:t>Мамин-Сибиряк</w:t>
            </w:r>
            <w:proofErr w:type="spellEnd"/>
            <w:proofErr w:type="gramEnd"/>
            <w:r w:rsidRPr="00600D46">
              <w:rPr>
                <w:rFonts w:ascii="Times New Roman" w:eastAsia="Times New Roman" w:hAnsi="Times New Roman" w:cs="Times New Roman"/>
                <w:w w:val="97"/>
                <w:sz w:val="24"/>
                <w:lang w:val="ru-RU"/>
              </w:rPr>
              <w:t xml:space="preserve"> «Сказка про храброго зайца — длинные уши, косые глаза, короткий хвост»</w:t>
            </w:r>
            <w:r w:rsidRPr="00600D46">
              <w:rPr>
                <w:rFonts w:ascii="Times New Roman" w:hAnsi="Times New Roman" w:cs="Times New Roman"/>
                <w:sz w:val="24"/>
                <w:lang w:val="ru-RU"/>
              </w:rPr>
              <w:br/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480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98" w:line="28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w w:val="97"/>
                <w:sz w:val="24"/>
                <w:lang w:val="ru-RU"/>
              </w:rPr>
              <w:t>В. Ф.Одоевский «Мороз Иванович»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13.12.2022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76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w w:val="97"/>
                <w:sz w:val="24"/>
                <w:lang w:val="ru-RU"/>
              </w:rPr>
              <w:t>В. М. Гаршина «Лягушка-путешественница»;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14.12.2022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432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8" w:line="228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w w:val="97"/>
                <w:sz w:val="24"/>
                <w:lang w:val="ru-RU"/>
              </w:rPr>
              <w:t xml:space="preserve">Д. </w:t>
            </w:r>
            <w:proofErr w:type="spellStart"/>
            <w:r w:rsidRPr="00600D46">
              <w:rPr>
                <w:rFonts w:ascii="Times New Roman" w:eastAsia="Times New Roman" w:hAnsi="Times New Roman" w:cs="Times New Roman"/>
                <w:w w:val="97"/>
                <w:sz w:val="24"/>
                <w:lang w:val="ru-RU"/>
              </w:rPr>
              <w:t>Н.</w:t>
            </w:r>
            <w:proofErr w:type="gramStart"/>
            <w:r w:rsidRPr="00600D46">
              <w:rPr>
                <w:rFonts w:ascii="Times New Roman" w:eastAsia="Times New Roman" w:hAnsi="Times New Roman" w:cs="Times New Roman"/>
                <w:w w:val="97"/>
                <w:sz w:val="24"/>
                <w:lang w:val="ru-RU"/>
              </w:rPr>
              <w:t>Мамин-Сибиряк</w:t>
            </w:r>
            <w:proofErr w:type="spellEnd"/>
            <w:proofErr w:type="gramEnd"/>
            <w:r w:rsidRPr="00600D46">
              <w:rPr>
                <w:rFonts w:ascii="Times New Roman" w:eastAsia="Times New Roman" w:hAnsi="Times New Roman" w:cs="Times New Roman"/>
                <w:w w:val="97"/>
                <w:sz w:val="24"/>
                <w:lang w:val="ru-RU"/>
              </w:rPr>
              <w:t xml:space="preserve"> «Сказка про Воробья </w:t>
            </w:r>
            <w:proofErr w:type="spellStart"/>
            <w:r w:rsidRPr="00600D46">
              <w:rPr>
                <w:rFonts w:ascii="Times New Roman" w:eastAsia="Times New Roman" w:hAnsi="Times New Roman" w:cs="Times New Roman"/>
                <w:w w:val="97"/>
                <w:sz w:val="24"/>
                <w:lang w:val="ru-RU"/>
              </w:rPr>
              <w:t>Воробеича</w:t>
            </w:r>
            <w:proofErr w:type="spellEnd"/>
            <w:r w:rsidRPr="00600D46">
              <w:rPr>
                <w:rFonts w:ascii="Times New Roman" w:eastAsia="Times New Roman" w:hAnsi="Times New Roman" w:cs="Times New Roman"/>
                <w:w w:val="97"/>
                <w:sz w:val="24"/>
                <w:lang w:val="ru-RU"/>
              </w:rPr>
              <w:t xml:space="preserve">, Ерша </w:t>
            </w:r>
            <w:proofErr w:type="spellStart"/>
            <w:r w:rsidRPr="00600D46">
              <w:rPr>
                <w:rFonts w:ascii="Times New Roman" w:eastAsia="Times New Roman" w:hAnsi="Times New Roman" w:cs="Times New Roman"/>
                <w:w w:val="97"/>
                <w:sz w:val="24"/>
                <w:lang w:val="ru-RU"/>
              </w:rPr>
              <w:t>Ершовича</w:t>
            </w:r>
            <w:proofErr w:type="spellEnd"/>
            <w:r w:rsidRPr="00600D46">
              <w:rPr>
                <w:rFonts w:ascii="Times New Roman" w:eastAsia="Times New Roman" w:hAnsi="Times New Roman" w:cs="Times New Roman"/>
                <w:w w:val="97"/>
                <w:sz w:val="24"/>
                <w:lang w:val="ru-RU"/>
              </w:rPr>
              <w:t xml:space="preserve"> и весёлого трубочиста Яшу»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15.12.2022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28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Д. </w:t>
            </w:r>
            <w:proofErr w:type="spellStart"/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Н.</w:t>
            </w:r>
            <w:proofErr w:type="gramStart"/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Мамин-Сибиряк</w:t>
            </w:r>
            <w:proofErr w:type="spellEnd"/>
            <w:proofErr w:type="gramEnd"/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 «Умнее всех»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19.12.2022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</w:p>
        </w:tc>
      </w:tr>
      <w:tr w:rsidR="00600D46" w:rsidTr="004B6FFF">
        <w:trPr>
          <w:trHeight w:val="512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И. С. Соколова-Микитова «</w:t>
            </w:r>
            <w:proofErr w:type="spellStart"/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Листопадничек</w:t>
            </w:r>
            <w:proofErr w:type="spellEnd"/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»,</w:t>
            </w:r>
          </w:p>
          <w:p w:rsidR="00600D46" w:rsidRPr="00600D46" w:rsidRDefault="00600D46" w:rsidP="003D411F">
            <w:pPr>
              <w:spacing w:before="98"/>
              <w:ind w:left="72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20.12.2022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44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0" w:line="228" w:lineRule="auto"/>
              <w:ind w:left="72"/>
              <w:rPr>
                <w:rFonts w:ascii="Times New Roman" w:hAnsi="Times New Roman" w:cs="Times New Roman"/>
                <w:sz w:val="24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Д. </w:t>
            </w:r>
            <w:proofErr w:type="spellStart"/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Н.</w:t>
            </w:r>
            <w:proofErr w:type="gramStart"/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Мамин-Сибиряк</w:t>
            </w:r>
            <w:proofErr w:type="spellEnd"/>
            <w:proofErr w:type="gramEnd"/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 «Серая шейка»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pacing w:val="-2"/>
                <w:sz w:val="24"/>
              </w:rPr>
              <w:t>21.12.2022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416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2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Д. </w:t>
            </w:r>
            <w:proofErr w:type="spellStart"/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Н.</w:t>
            </w:r>
            <w:proofErr w:type="gramStart"/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Мамина-Сибиряка</w:t>
            </w:r>
            <w:proofErr w:type="spellEnd"/>
            <w:proofErr w:type="gramEnd"/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«Серая шейка»</w:t>
            </w:r>
            <w:r w:rsidRPr="00600D46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(</w:t>
            </w: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составление аннотации к одному из прочитанных произведений)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Письменная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</w:p>
        </w:tc>
      </w:tr>
      <w:tr w:rsidR="00600D46" w:rsidTr="004B6FFF">
        <w:trPr>
          <w:trHeight w:val="528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tabs>
                <w:tab w:val="left" w:pos="2430"/>
              </w:tabs>
              <w:spacing w:before="70" w:line="228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Контрольная работа по итогам четверти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26.12.2022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71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</w:p>
        </w:tc>
      </w:tr>
      <w:tr w:rsidR="00600D46" w:rsidRPr="003D411F" w:rsidTr="004B6FFF">
        <w:trPr>
          <w:trHeight w:val="528"/>
        </w:trPr>
        <w:tc>
          <w:tcPr>
            <w:tcW w:w="744" w:type="dxa"/>
            <w:gridSpan w:val="2"/>
          </w:tcPr>
          <w:p w:rsidR="00600D46" w:rsidRDefault="00600D46" w:rsidP="003D411F">
            <w:pPr>
              <w:rPr>
                <w:rFonts w:ascii="Times New Roman" w:hAnsi="Times New Roman" w:cs="Times New Roman"/>
                <w:sz w:val="24"/>
              </w:rPr>
            </w:pPr>
          </w:p>
          <w:p w:rsidR="00600D46" w:rsidRDefault="00600D46" w:rsidP="003D41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7" w:type="dxa"/>
          </w:tcPr>
          <w:p w:rsidR="00600D46" w:rsidRPr="00600D46" w:rsidRDefault="00600D46" w:rsidP="003D411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Картины природы в </w:t>
            </w:r>
            <w:r w:rsidRPr="00600D46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произведениях поэтов и </w:t>
            </w:r>
            <w:r w:rsidRPr="00600D46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писателей ХХ века (10 ч)</w:t>
            </w:r>
          </w:p>
        </w:tc>
        <w:tc>
          <w:tcPr>
            <w:tcW w:w="821" w:type="dxa"/>
            <w:gridSpan w:val="2"/>
          </w:tcPr>
          <w:p w:rsidR="00600D46" w:rsidRPr="00600D46" w:rsidRDefault="00600D46" w:rsidP="003D411F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66" w:type="dxa"/>
            <w:gridSpan w:val="2"/>
          </w:tcPr>
          <w:p w:rsidR="00600D46" w:rsidRPr="00600D46" w:rsidRDefault="00600D46" w:rsidP="003D411F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600D46" w:rsidRPr="00600D46" w:rsidRDefault="00600D46" w:rsidP="003D411F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600D46" w:rsidRPr="00600D46" w:rsidRDefault="00600D46" w:rsidP="003D411F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600D46" w:rsidRPr="00600D46" w:rsidRDefault="00600D46" w:rsidP="003D411F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0D46" w:rsidTr="004B6FFF">
        <w:trPr>
          <w:trHeight w:val="480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80" w:line="249" w:lineRule="auto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А. 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Саврасов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Зима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»</w:t>
            </w:r>
          </w:p>
          <w:p w:rsidR="00600D46" w:rsidRDefault="00600D46" w:rsidP="003D411F">
            <w:pPr>
              <w:spacing w:before="98" w:line="280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rPr>
                <w:rFonts w:ascii="Times New Roman" w:hAnsi="Times New Roman" w:cs="Times New Roman"/>
              </w:rPr>
            </w:pPr>
            <w:r>
              <w:rPr>
                <w:spacing w:val="-2"/>
                <w:sz w:val="24"/>
              </w:rPr>
              <w:t>27.12.2022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416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80" w:line="249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А. К. Саврасов «Зима» (картины природы)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28.12.2022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464"/>
        </w:trPr>
        <w:tc>
          <w:tcPr>
            <w:tcW w:w="744" w:type="dxa"/>
            <w:gridSpan w:val="2"/>
          </w:tcPr>
          <w:p w:rsidR="00600D46" w:rsidRDefault="00600D46" w:rsidP="003D41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65.</w:t>
            </w:r>
          </w:p>
          <w:p w:rsidR="00600D46" w:rsidRDefault="00600D46" w:rsidP="003D41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98" w:line="288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В. И.Суриков «Взятие снежного городка»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10.01.2023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681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80" w:line="249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И. Э. Грабарь «Февральская лазурь»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11.01.2023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768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98" w:line="288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gramStart"/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И. Э. Грабарь «Февральская лазурь»</w:t>
            </w:r>
            <w:r w:rsidRPr="00600D46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(</w:t>
            </w: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эпитеты, олицетворения, синонимы, антонимы, сравнения, </w:t>
            </w:r>
            <w:r w:rsidRPr="00600D46">
              <w:rPr>
                <w:rFonts w:ascii="Times New Roman" w:hAnsi="Times New Roman" w:cs="Times New Roman"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звукопись)</w:t>
            </w:r>
            <w:proofErr w:type="gramEnd"/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12.01.2023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71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</w:p>
        </w:tc>
      </w:tr>
      <w:tr w:rsidR="00600D46" w:rsidTr="004B6FFF">
        <w:trPr>
          <w:trHeight w:val="576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80" w:line="249" w:lineRule="auto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И. Э. Грабарь «Зимнее утро»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16.01.2023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464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80" w:line="249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А. К. Саврасов «Сосновый бор на берегу реки»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17.01.2023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92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80" w:line="249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В. Д. Поленов «Первый снег»</w:t>
            </w:r>
          </w:p>
          <w:p w:rsidR="00600D46" w:rsidRPr="00600D46" w:rsidRDefault="00600D46" w:rsidP="003D411F">
            <w:pPr>
              <w:spacing w:before="70" w:line="228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18.01.2023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432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100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80" w:line="249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В. Д. Поленова «Первый снег»</w:t>
            </w:r>
            <w:r w:rsidRPr="00600D46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(</w:t>
            </w: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Повтор как приём художественной </w:t>
            </w:r>
            <w:r w:rsidRPr="00600D46">
              <w:rPr>
                <w:rFonts w:ascii="Times New Roman" w:hAnsi="Times New Roman" w:cs="Times New Roman"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выразительности)</w:t>
            </w:r>
          </w:p>
          <w:p w:rsidR="00600D46" w:rsidRPr="00600D46" w:rsidRDefault="00600D46" w:rsidP="003D411F">
            <w:pPr>
              <w:spacing w:before="70"/>
              <w:ind w:left="72" w:right="2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100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100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100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19.01.2023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100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60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72"/>
              <w:ind w:left="72" w:right="28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</w:p>
          <w:p w:rsidR="00600D46" w:rsidRDefault="00600D46" w:rsidP="003D411F">
            <w:pPr>
              <w:spacing w:before="72"/>
              <w:ind w:left="72" w:right="288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</w:p>
        </w:tc>
      </w:tr>
      <w:tr w:rsidR="00600D46" w:rsidRPr="003D411F" w:rsidTr="004B6FFF">
        <w:trPr>
          <w:trHeight w:val="400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2"/>
              <w:ind w:left="72" w:right="288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Произведения о </w:t>
            </w:r>
            <w:r w:rsidRPr="00600D46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взаимоотношениях человека и животных (16 ч)</w:t>
            </w:r>
          </w:p>
        </w:tc>
        <w:tc>
          <w:tcPr>
            <w:tcW w:w="821" w:type="dxa"/>
            <w:gridSpan w:val="2"/>
          </w:tcPr>
          <w:p w:rsidR="00600D46" w:rsidRPr="00600D46" w:rsidRDefault="00600D46" w:rsidP="003D411F">
            <w:pPr>
              <w:spacing w:before="98" w:line="228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6" w:type="dxa"/>
            <w:gridSpan w:val="2"/>
          </w:tcPr>
          <w:p w:rsidR="00600D46" w:rsidRPr="00600D46" w:rsidRDefault="00600D46" w:rsidP="003D411F">
            <w:pPr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</w:tcPr>
          <w:p w:rsidR="00600D46" w:rsidRPr="00600D46" w:rsidRDefault="00600D46" w:rsidP="003D411F">
            <w:pPr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600D46" w:rsidRPr="00600D46" w:rsidRDefault="00600D46" w:rsidP="003D411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600D46" w:rsidRPr="00600D46" w:rsidRDefault="00600D46" w:rsidP="003D411F">
            <w:pPr>
              <w:spacing w:before="98"/>
              <w:ind w:left="72" w:right="14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600D46" w:rsidTr="004B6FFF">
        <w:trPr>
          <w:trHeight w:val="512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76" w:line="249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В.Белов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Малька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провинилась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24.01.2023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28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6" w:line="249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В.Белов</w:t>
            </w:r>
            <w:proofErr w:type="gramStart"/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«Е</w:t>
            </w:r>
            <w:proofErr w:type="gramEnd"/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ще про Мальку»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25.01.2023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12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6" w:line="249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В.Драгунский «Он живой и светится»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26.01.2023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60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6" w:line="249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В.Драгунский «Он живой и светится»</w:t>
            </w:r>
            <w:r w:rsidRPr="00600D46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(</w:t>
            </w: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портрет героя, </w:t>
            </w:r>
            <w:r w:rsidRPr="00600D46">
              <w:rPr>
                <w:rFonts w:ascii="Times New Roman" w:hAnsi="Times New Roman" w:cs="Times New Roman"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описание интерьера)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44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76" w:line="249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В.Астафьев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Капалуха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»</w:t>
            </w:r>
          </w:p>
          <w:p w:rsidR="00600D46" w:rsidRDefault="00600D46" w:rsidP="003D411F">
            <w:pPr>
              <w:spacing w:before="76" w:line="249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31.01.2023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60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В.Астафьев «</w:t>
            </w:r>
            <w:proofErr w:type="spellStart"/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Капалуха</w:t>
            </w:r>
            <w:proofErr w:type="spellEnd"/>
            <w:proofErr w:type="gramStart"/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»</w:t>
            </w: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proofErr w:type="gramEnd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смысловые части)</w:t>
            </w:r>
          </w:p>
          <w:p w:rsidR="00600D46" w:rsidRPr="00600D46" w:rsidRDefault="00600D46" w:rsidP="003D411F">
            <w:pPr>
              <w:spacing w:before="76" w:line="249" w:lineRule="auto"/>
              <w:ind w:right="14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01.02.2023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71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</w:p>
        </w:tc>
      </w:tr>
      <w:tr w:rsidR="00600D46" w:rsidTr="004B6FFF">
        <w:trPr>
          <w:trHeight w:val="752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76" w:line="249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Б.Житков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обезьянку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»</w:t>
            </w:r>
          </w:p>
          <w:p w:rsidR="00600D46" w:rsidRDefault="00600D46" w:rsidP="003D411F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02.02.2023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464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2" w:line="228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Б.Житков «Про обезьянку»</w:t>
            </w: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Смысловые части.</w:t>
            </w:r>
          </w:p>
          <w:p w:rsidR="00600D46" w:rsidRDefault="00600D46" w:rsidP="003D411F">
            <w:pPr>
              <w:spacing w:before="72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06.02.2023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348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81.</w:t>
            </w:r>
          </w:p>
        </w:tc>
        <w:tc>
          <w:tcPr>
            <w:tcW w:w="3207" w:type="dxa"/>
          </w:tcPr>
          <w:p w:rsidR="00600D46" w:rsidRDefault="00600D46" w:rsidP="003D411F">
            <w:pPr>
              <w:outlineLvl w:val="2"/>
              <w:rPr>
                <w:rFonts w:ascii="Arial" w:eastAsia="Times New Roman" w:hAnsi="Arial" w:cs="Arial"/>
                <w:bCs/>
                <w:color w:val="FF45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Б.</w:t>
            </w:r>
            <w:r>
              <w:rPr>
                <w:rFonts w:ascii="Times New Roman" w:eastAsia="Times New Roman" w:hAnsi="Times New Roman" w:cs="Times New Roman"/>
              </w:rPr>
              <w:t>Житков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Беспризорная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07.02.2023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440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0" w:line="228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Б.</w:t>
            </w:r>
            <w:r w:rsidRPr="00600D46">
              <w:rPr>
                <w:rFonts w:ascii="Times New Roman" w:eastAsia="Times New Roman" w:hAnsi="Times New Roman" w:cs="Times New Roman"/>
                <w:lang w:val="ru-RU"/>
              </w:rPr>
              <w:t>Житков «</w:t>
            </w:r>
            <w:r w:rsidRPr="00600D46">
              <w:rPr>
                <w:rFonts w:ascii="Times New Roman" w:eastAsia="Times New Roman" w:hAnsi="Times New Roman" w:cs="Times New Roman"/>
                <w:bCs/>
                <w:lang w:val="ru-RU"/>
              </w:rPr>
              <w:t>Беспризорная кошка»</w:t>
            </w: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(смысловые части)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92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outlineLvl w:val="2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Б.</w:t>
            </w:r>
            <w:r w:rsidRPr="00600D46">
              <w:rPr>
                <w:rFonts w:ascii="Times New Roman" w:eastAsia="Times New Roman" w:hAnsi="Times New Roman" w:cs="Times New Roman"/>
                <w:lang w:val="ru-RU"/>
              </w:rPr>
              <w:t>Житков  «</w:t>
            </w:r>
            <w:r w:rsidRPr="00600D46">
              <w:rPr>
                <w:rFonts w:ascii="Times New Roman" w:eastAsia="Times New Roman" w:hAnsi="Times New Roman" w:cs="Times New Roman"/>
                <w:bCs/>
                <w:lang w:val="ru-RU"/>
              </w:rPr>
              <w:t>Как слон спас хозяина от тигра»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rPr>
                <w:rFonts w:ascii="Times New Roman" w:hAnsi="Times New Roman" w:cs="Times New Roman"/>
              </w:rPr>
            </w:pPr>
            <w:r>
              <w:rPr>
                <w:spacing w:val="-2"/>
                <w:sz w:val="24"/>
              </w:rPr>
              <w:t>09.02.2023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92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70" w:line="26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Б.</w:t>
            </w:r>
            <w:r w:rsidRPr="00600D46">
              <w:rPr>
                <w:rFonts w:ascii="Times New Roman" w:eastAsia="Times New Roman" w:hAnsi="Times New Roman" w:cs="Times New Roman"/>
                <w:lang w:val="ru-RU"/>
              </w:rPr>
              <w:t>Житков  «</w:t>
            </w:r>
            <w:r w:rsidRPr="00600D46">
              <w:rPr>
                <w:rFonts w:ascii="Times New Roman" w:eastAsia="Times New Roman" w:hAnsi="Times New Roman" w:cs="Times New Roman"/>
                <w:bCs/>
                <w:lang w:val="ru-RU"/>
              </w:rPr>
              <w:t>Как слон спас хозяина от тигра»</w:t>
            </w: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(подготовка плана).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пересказа</w:t>
            </w:r>
            <w:proofErr w:type="spellEnd"/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13.02.2023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28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85.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70" w:line="28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Б.Житков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14.02.2023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44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72" w:line="28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А.Куприн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Слон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15.02.2023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</w:p>
        </w:tc>
      </w:tr>
      <w:tr w:rsidR="00600D46" w:rsidTr="004B6FFF">
        <w:trPr>
          <w:trHeight w:val="496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98" w:line="285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</w:rPr>
              <w:t>Паустовский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Растрепанный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воробей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16.02.2023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686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98" w:line="285" w:lineRule="auto"/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</w:p>
          <w:p w:rsidR="00600D46" w:rsidRDefault="00600D46" w:rsidP="003D411F">
            <w:pPr>
              <w:spacing w:before="98"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20.02.2023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</w:p>
        </w:tc>
      </w:tr>
      <w:tr w:rsidR="00600D46" w:rsidTr="004B6FFF">
        <w:trPr>
          <w:trHeight w:val="589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7" w:type="dxa"/>
          </w:tcPr>
          <w:p w:rsidR="00600D46" w:rsidRDefault="00600D46" w:rsidP="003D411F">
            <w:pPr>
              <w:spacing w:before="98" w:line="285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детях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(18 ч)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0D46" w:rsidTr="004B6FFF">
        <w:trPr>
          <w:trHeight w:val="870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hAnsi="Times New Roman" w:cs="Times New Roman"/>
                <w:lang w:val="ru-RU"/>
              </w:rPr>
              <w:t>И.Некрасов «Мужичок с ноготок»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21.02.2023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624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90.</w:t>
            </w:r>
          </w:p>
        </w:tc>
        <w:tc>
          <w:tcPr>
            <w:tcW w:w="3207" w:type="dxa"/>
          </w:tcPr>
          <w:p w:rsidR="00600D46" w:rsidRDefault="00600D46" w:rsidP="003D411F">
            <w:pPr>
              <w:jc w:val="both"/>
            </w:pPr>
            <w:r>
              <w:t>«</w:t>
            </w:r>
            <w:proofErr w:type="spellStart"/>
            <w:r>
              <w:t>Дети</w:t>
            </w:r>
            <w:proofErr w:type="spellEnd"/>
            <w:r>
              <w:t xml:space="preserve"> </w:t>
            </w:r>
            <w:proofErr w:type="spellStart"/>
            <w:r>
              <w:t>войны</w:t>
            </w:r>
            <w:proofErr w:type="spellEnd"/>
            <w:r>
              <w:t xml:space="preserve">»  </w:t>
            </w:r>
            <w:proofErr w:type="spellStart"/>
            <w:r>
              <w:t>Митч</w:t>
            </w:r>
            <w:proofErr w:type="spellEnd"/>
            <w:r>
              <w:t xml:space="preserve"> </w:t>
            </w:r>
            <w:proofErr w:type="spellStart"/>
            <w:r>
              <w:t>Радич</w:t>
            </w:r>
            <w:proofErr w:type="spellEnd"/>
          </w:p>
          <w:p w:rsidR="00600D46" w:rsidRDefault="00600D46" w:rsidP="003D411F">
            <w:pPr>
              <w:spacing w:before="98" w:line="28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22.02.2023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12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6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hAnsi="Times New Roman" w:cs="Times New Roman"/>
                <w:lang w:val="ru-RU"/>
              </w:rPr>
              <w:t xml:space="preserve">Лев Кассиль «Рассказ об </w:t>
            </w:r>
            <w:proofErr w:type="gramStart"/>
            <w:r w:rsidRPr="00600D46">
              <w:rPr>
                <w:rFonts w:ascii="Times New Roman" w:hAnsi="Times New Roman" w:cs="Times New Roman"/>
                <w:lang w:val="ru-RU"/>
              </w:rPr>
              <w:t>отсутствующем</w:t>
            </w:r>
            <w:proofErr w:type="gramEnd"/>
            <w:r w:rsidRPr="00600D4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RPr="003D411F" w:rsidTr="004B6FFF">
        <w:trPr>
          <w:trHeight w:val="624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98" w:line="28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hAnsi="Times New Roman" w:cs="Times New Roman"/>
                <w:lang w:val="ru-RU"/>
              </w:rPr>
              <w:t>Воронкова Л. «Девочка из города»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28.02.2023</w:t>
            </w:r>
          </w:p>
        </w:tc>
        <w:tc>
          <w:tcPr>
            <w:tcW w:w="1985" w:type="dxa"/>
            <w:gridSpan w:val="2"/>
          </w:tcPr>
          <w:p w:rsidR="00600D46" w:rsidRPr="00600D46" w:rsidRDefault="00600D46" w:rsidP="003D411F">
            <w:pPr>
              <w:spacing w:before="98" w:line="28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Устный </w:t>
            </w:r>
            <w:r w:rsidRPr="00600D46">
              <w:rPr>
                <w:rFonts w:ascii="Times New Roman" w:hAnsi="Times New Roman" w:cs="Times New Roman"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опрос; </w:t>
            </w:r>
            <w:r w:rsidRPr="00600D46">
              <w:rPr>
                <w:rFonts w:ascii="Times New Roman" w:hAnsi="Times New Roman" w:cs="Times New Roman"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Письменный контроль; </w:t>
            </w:r>
            <w:r w:rsidRPr="00600D46">
              <w:rPr>
                <w:rFonts w:ascii="Times New Roman" w:hAnsi="Times New Roman" w:cs="Times New Roman"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Контрольная работа</w:t>
            </w:r>
          </w:p>
        </w:tc>
      </w:tr>
      <w:tr w:rsidR="00600D46" w:rsidTr="004B6FFF">
        <w:trPr>
          <w:trHeight w:val="784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98" w:line="28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00D46">
              <w:rPr>
                <w:rFonts w:ascii="Times New Roman" w:hAnsi="Times New Roman" w:cs="Times New Roman"/>
                <w:lang w:val="ru-RU"/>
              </w:rPr>
              <w:t>Воронкова Л. «Девочка из города».</w:t>
            </w: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Оценка </w:t>
            </w:r>
            <w:r w:rsidRPr="00600D46">
              <w:rPr>
                <w:rFonts w:ascii="Times New Roman" w:hAnsi="Times New Roman" w:cs="Times New Roman"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нравственных качеств, </w:t>
            </w:r>
            <w:r w:rsidRPr="00600D46">
              <w:rPr>
                <w:rFonts w:ascii="Times New Roman" w:hAnsi="Times New Roman" w:cs="Times New Roman"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проявляющихся в военное время.</w:t>
            </w:r>
          </w:p>
          <w:p w:rsidR="00600D46" w:rsidRPr="00600D46" w:rsidRDefault="00600D46" w:rsidP="003D411F">
            <w:pPr>
              <w:spacing w:before="98" w:line="280" w:lineRule="auto"/>
              <w:ind w:left="72" w:right="14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01.03.2023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600D46" w:rsidTr="004B6FFF">
        <w:trPr>
          <w:trHeight w:val="544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94.</w:t>
            </w:r>
          </w:p>
        </w:tc>
        <w:tc>
          <w:tcPr>
            <w:tcW w:w="3207" w:type="dxa"/>
          </w:tcPr>
          <w:p w:rsidR="00600D46" w:rsidRDefault="00F6081B" w:rsidP="003D411F">
            <w:pPr>
              <w:spacing w:before="98" w:line="280" w:lineRule="auto"/>
              <w:ind w:left="72"/>
              <w:rPr>
                <w:rFonts w:ascii="Times New Roman" w:eastAsia="Times New Roman" w:hAnsi="Times New Roman" w:cs="Times New Roman"/>
                <w:b/>
                <w:w w:val="97"/>
              </w:rPr>
            </w:pPr>
            <w:hyperlink r:id="rId7">
              <w:r w:rsidR="00600D46">
                <w:rPr>
                  <w:rFonts w:ascii="Times New Roman" w:eastAsia="Times New Roman" w:hAnsi="Times New Roman" w:cs="Times New Roman"/>
                  <w:b/>
                  <w:w w:val="97"/>
                </w:rPr>
                <w:t>https://www.litres.ru/anna-nikolaevna-pecherskaya/unye-geroi-velikoy-otechestvennoy/chitat-onlayn/</w:t>
              </w:r>
            </w:hyperlink>
          </w:p>
          <w:p w:rsidR="00600D46" w:rsidRDefault="00600D46" w:rsidP="003D411F">
            <w:pPr>
              <w:spacing w:before="98" w:line="280" w:lineRule="auto"/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Леня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Голиков</w:t>
            </w:r>
            <w:proofErr w:type="spellEnd"/>
          </w:p>
          <w:p w:rsidR="00600D46" w:rsidRDefault="00600D46" w:rsidP="003D411F">
            <w:pPr>
              <w:spacing w:before="76" w:line="252" w:lineRule="auto"/>
              <w:ind w:left="72" w:right="14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02.03.2023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71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</w:p>
        </w:tc>
      </w:tr>
      <w:tr w:rsidR="00600D46" w:rsidTr="004B6FFF">
        <w:trPr>
          <w:trHeight w:val="800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0" w:line="28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hAnsi="Times New Roman" w:cs="Times New Roman"/>
                <w:lang w:val="ru-RU"/>
              </w:rPr>
              <w:t xml:space="preserve">В.Катаев «Сын полка». </w:t>
            </w: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Анализ структуры текста.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672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98" w:line="280" w:lineRule="auto"/>
              <w:ind w:left="72"/>
              <w:rPr>
                <w:rFonts w:ascii="Times New Roman" w:hAnsi="Times New Roman" w:cs="Times New Roman"/>
              </w:rPr>
            </w:pPr>
            <w:r w:rsidRPr="00600D46">
              <w:rPr>
                <w:rFonts w:ascii="Times New Roman" w:hAnsi="Times New Roman" w:cs="Times New Roman"/>
                <w:lang w:val="ru-RU"/>
              </w:rPr>
              <w:t>В.Катаев «Сын полка»</w:t>
            </w: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Заголовок.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Главная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мысль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07.03.2023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44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00D46">
              <w:rPr>
                <w:rFonts w:ascii="Times New Roman" w:hAnsi="Times New Roman" w:cs="Times New Roman"/>
                <w:lang w:val="ru-RU"/>
              </w:rPr>
              <w:t>В.Катаев «Сын полка»</w:t>
            </w:r>
            <w:proofErr w:type="gramStart"/>
            <w:r w:rsidRPr="00600D46">
              <w:rPr>
                <w:rFonts w:ascii="Times New Roman" w:hAnsi="Times New Roman" w:cs="Times New Roman"/>
                <w:lang w:val="ru-RU"/>
              </w:rPr>
              <w:t>.</w:t>
            </w: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</w:t>
            </w:r>
            <w:proofErr w:type="gramEnd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ценка нравственных </w:t>
            </w:r>
            <w:r w:rsidRPr="00600D46">
              <w:rPr>
                <w:rFonts w:ascii="Times New Roman" w:hAnsi="Times New Roman" w:cs="Times New Roman"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качеств, проявляющихся в военное время.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09.03.2023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76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98.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6" w:line="25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proofErr w:type="spellStart"/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А.Л.Барто</w:t>
            </w:r>
            <w:proofErr w:type="spellEnd"/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«Разлука», «В театре»»</w:t>
            </w:r>
          </w:p>
          <w:p w:rsidR="00600D46" w:rsidRPr="00600D46" w:rsidRDefault="00600D46" w:rsidP="003D411F">
            <w:pPr>
              <w:spacing w:before="98" w:line="285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13.03.2023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656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6" w:line="25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proofErr w:type="spellStart"/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А.Барто</w:t>
            </w:r>
            <w:proofErr w:type="spellEnd"/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«Юный натуралист», «Мама- болельщица», «</w:t>
            </w:r>
            <w:proofErr w:type="spellStart"/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Любочка</w:t>
            </w:r>
            <w:proofErr w:type="spellEnd"/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»  </w:t>
            </w:r>
          </w:p>
          <w:p w:rsidR="00600D46" w:rsidRPr="00600D46" w:rsidRDefault="00600D46" w:rsidP="003D411F">
            <w:pPr>
              <w:spacing w:before="98" w:line="285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624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100. 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6" w:line="25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С.В. Михалков «Если», «Песенка друзей», «Фома»</w:t>
            </w:r>
          </w:p>
          <w:p w:rsidR="00600D46" w:rsidRPr="00600D46" w:rsidRDefault="00600D46" w:rsidP="003D411F">
            <w:pPr>
              <w:spacing w:before="98" w:line="285" w:lineRule="auto"/>
              <w:ind w:left="132" w:firstLine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15.03.2023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71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</w:p>
        </w:tc>
      </w:tr>
      <w:tr w:rsidR="00600D46" w:rsidTr="004B6FFF">
        <w:trPr>
          <w:trHeight w:val="608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101. 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6" w:line="25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С.Я. Маршак  «</w:t>
            </w:r>
            <w:proofErr w:type="spellStart"/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Мастер-ломастер</w:t>
            </w:r>
            <w:proofErr w:type="spellEnd"/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16.03.2023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496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102. 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0" w:line="271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Б.Шергин «Собирай по </w:t>
            </w:r>
            <w:proofErr w:type="spellStart"/>
            <w:proofErr w:type="gramStart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ягодке-наберешь</w:t>
            </w:r>
            <w:proofErr w:type="spellEnd"/>
            <w:proofErr w:type="gramEnd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кузовок»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20.03.2023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76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103. 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98" w:line="280" w:lineRule="auto"/>
              <w:ind w:left="156" w:hanging="156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Б.Шергин «Собирай по </w:t>
            </w:r>
            <w:proofErr w:type="spellStart"/>
            <w:proofErr w:type="gramStart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ягодке-наберешь</w:t>
            </w:r>
            <w:proofErr w:type="spellEnd"/>
            <w:proofErr w:type="gramEnd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кузовок» Определение последовательности </w:t>
            </w:r>
            <w:r w:rsidRPr="00600D46">
              <w:rPr>
                <w:rFonts w:ascii="Times New Roman" w:hAnsi="Times New Roman" w:cs="Times New Roman"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событий в произведении.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21.03.2023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672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2" w:line="228" w:lineRule="auto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hAnsi="Times New Roman" w:cs="Times New Roman"/>
                <w:lang w:val="ru-RU"/>
              </w:rPr>
              <w:t>А.Платонов «Цветок на земле»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22.03.2023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624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105. 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98" w:line="280" w:lineRule="auto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hAnsi="Times New Roman" w:cs="Times New Roman"/>
                <w:lang w:val="ru-RU"/>
              </w:rPr>
              <w:t>А.Платонов «Цветок на земле»</w:t>
            </w:r>
            <w:proofErr w:type="gramStart"/>
            <w:r w:rsidRPr="00600D46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Портрет героя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23.03.2023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</w:p>
        </w:tc>
      </w:tr>
      <w:tr w:rsidR="00600D46" w:rsidTr="004B6FFF">
        <w:trPr>
          <w:trHeight w:val="982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106. 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98"/>
              <w:ind w:left="156" w:hanging="15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03.04.2023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</w:p>
        </w:tc>
      </w:tr>
      <w:tr w:rsidR="00600D46" w:rsidTr="004B6FFF">
        <w:trPr>
          <w:trHeight w:val="982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98" w:line="280" w:lineRule="auto"/>
              <w:ind w:right="5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М.Зощенко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Золотые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04.04.2023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464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10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108.</w:t>
            </w:r>
          </w:p>
        </w:tc>
        <w:tc>
          <w:tcPr>
            <w:tcW w:w="3207" w:type="dxa"/>
          </w:tcPr>
          <w:p w:rsidR="00600D46" w:rsidRDefault="00600D46" w:rsidP="003D41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Федина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задача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100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100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100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05.04.2023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100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76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109. 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0" w:line="273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hAnsi="Times New Roman" w:cs="Times New Roman"/>
                <w:lang w:val="ru-RU"/>
              </w:rPr>
              <w:t>Н.Носов «Федина задача». План.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06.04.2023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496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98"/>
              <w:ind w:right="144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М. М. Зощенко</w:t>
            </w:r>
            <w:proofErr w:type="gramStart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»В</w:t>
            </w:r>
            <w:proofErr w:type="gramEnd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еликие путешественники»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28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111. 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98" w:line="280" w:lineRule="auto"/>
              <w:ind w:right="43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Ю.Сотник «Как я был  самостоятельным»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11.04.2023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92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98" w:line="280" w:lineRule="auto"/>
              <w:ind w:right="43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00D46" w:rsidRDefault="00600D46" w:rsidP="003D411F">
            <w:pPr>
              <w:spacing w:before="98" w:line="280" w:lineRule="auto"/>
              <w:ind w:right="432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</w:p>
        </w:tc>
      </w:tr>
      <w:tr w:rsidR="00600D46" w:rsidTr="004B6FFF">
        <w:trPr>
          <w:trHeight w:val="575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7" w:type="dxa"/>
          </w:tcPr>
          <w:p w:rsidR="00600D46" w:rsidRDefault="00600D46" w:rsidP="003D411F">
            <w:pPr>
              <w:spacing w:before="98" w:line="280" w:lineRule="auto"/>
              <w:ind w:right="43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Зарубежная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(10 ч)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600D46" w:rsidRDefault="00600D46" w:rsidP="003D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/>
              <w:ind w:left="72" w:right="14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0D46" w:rsidTr="004B6FFF">
        <w:trPr>
          <w:trHeight w:val="480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72" w:line="271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Х.-К. Андерсена «Гадкий утенок»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13.04.2023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320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114. 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98" w:line="280" w:lineRule="auto"/>
              <w:ind w:left="156" w:right="144" w:hanging="15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Р.Киплинг перевод  С. Я. Маршака «На далекой Амазонке»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18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115. 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98" w:line="271" w:lineRule="auto"/>
              <w:ind w:left="156" w:right="144" w:hanging="1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Топелиус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Зимняя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сказка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600D46" w:rsidRDefault="00600D46" w:rsidP="003D411F">
            <w:pPr>
              <w:spacing w:before="70" w:line="261" w:lineRule="auto"/>
              <w:ind w:left="72" w:right="288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18.04.2023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556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116. 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98"/>
              <w:ind w:left="156" w:right="144" w:hanging="156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Ц. </w:t>
            </w:r>
            <w:proofErr w:type="spellStart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Топелиус</w:t>
            </w:r>
            <w:proofErr w:type="spellEnd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«Зимняя сказка» </w:t>
            </w:r>
          </w:p>
          <w:p w:rsidR="00600D46" w:rsidRPr="00600D46" w:rsidRDefault="00600D46" w:rsidP="003D411F">
            <w:pPr>
              <w:spacing w:before="70" w:line="26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gramStart"/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Особенности авторских </w:t>
            </w:r>
            <w:r w:rsidRPr="00600D46">
              <w:rPr>
                <w:rFonts w:ascii="Times New Roman" w:hAnsi="Times New Roman" w:cs="Times New Roman"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сказок (сюжет, язык, герои</w:t>
            </w:r>
            <w:proofErr w:type="gramEnd"/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263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117. 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98" w:line="271" w:lineRule="auto"/>
              <w:ind w:right="14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Р. Киплинг «Откуда у верблюда горб?»</w:t>
            </w:r>
          </w:p>
          <w:p w:rsidR="00600D46" w:rsidRPr="00600D46" w:rsidRDefault="00600D46" w:rsidP="003D411F">
            <w:pPr>
              <w:spacing w:before="70" w:line="228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20.04.2023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71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</w:p>
        </w:tc>
      </w:tr>
      <w:tr w:rsidR="00600D46" w:rsidTr="004B6FFF">
        <w:trPr>
          <w:trHeight w:val="480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98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Ц. </w:t>
            </w:r>
            <w:proofErr w:type="spellStart"/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Топелиус</w:t>
            </w:r>
            <w:proofErr w:type="spellEnd"/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«Солнечный Луч в ноябре»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464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10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100" w:line="271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Р.Киплинг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Маугли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100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100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100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25.04.2023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100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432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98" w:line="261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Родари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Волшебный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барабан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26.04.2023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480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98" w:line="261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Ш.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Перро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Подарки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феи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27.04.2023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848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98" w:line="26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02.05.2023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00D46" w:rsidRPr="003D411F" w:rsidTr="004B6FFF">
        <w:trPr>
          <w:trHeight w:val="1008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98" w:line="285" w:lineRule="auto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Библиографическая </w:t>
            </w:r>
            <w:r w:rsidRPr="00600D46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культура (работа с детской книгой и справочной </w:t>
            </w:r>
            <w:r w:rsidRPr="00600D46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литературой) (4 ч) </w:t>
            </w:r>
          </w:p>
        </w:tc>
        <w:tc>
          <w:tcPr>
            <w:tcW w:w="821" w:type="dxa"/>
            <w:gridSpan w:val="2"/>
          </w:tcPr>
          <w:p w:rsidR="00600D46" w:rsidRPr="00600D46" w:rsidRDefault="00600D46" w:rsidP="003D411F">
            <w:pPr>
              <w:spacing w:before="98" w:line="228" w:lineRule="auto"/>
              <w:ind w:left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66" w:type="dxa"/>
            <w:gridSpan w:val="2"/>
          </w:tcPr>
          <w:p w:rsidR="00600D46" w:rsidRPr="00600D46" w:rsidRDefault="00600D46" w:rsidP="003D411F">
            <w:pPr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34" w:type="dxa"/>
          </w:tcPr>
          <w:p w:rsidR="00600D46" w:rsidRPr="00600D46" w:rsidRDefault="00600D46" w:rsidP="003D411F">
            <w:pPr>
              <w:spacing w:before="98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600D46" w:rsidRPr="00600D46" w:rsidRDefault="00600D46" w:rsidP="003D411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600D46" w:rsidRPr="00600D46" w:rsidRDefault="00600D46" w:rsidP="003D411F">
            <w:pPr>
              <w:spacing w:before="98"/>
              <w:ind w:left="72" w:right="14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600D46" w:rsidTr="004B6FFF">
        <w:trPr>
          <w:trHeight w:val="400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123. 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98" w:line="285" w:lineRule="auto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Экскурсия в школьную библиотеку: знакомство с правилами и способами выбора необходимой книги, выполнение правил юного читателя: культура поведения в библиотеке, работа с каталогом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03.05.2023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336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124. 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98" w:line="285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Учебный диалог: обсуждение проблем значения чтения для развития личности, роли книги в жизни человека;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04.05.2023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300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98" w:line="285" w:lineRule="auto"/>
              <w:rPr>
                <w:rFonts w:ascii="Times New Roman" w:hAnsi="Times New Roman" w:cs="Times New Roman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Обсуждение (устно) ответа на вопрос «Для чего нужна книга?»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08.05.2023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2224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126.</w:t>
            </w:r>
          </w:p>
        </w:tc>
        <w:tc>
          <w:tcPr>
            <w:tcW w:w="3207" w:type="dxa"/>
          </w:tcPr>
          <w:p w:rsidR="00600D46" w:rsidRPr="00600D46" w:rsidRDefault="00600D46" w:rsidP="003D411F">
            <w:pPr>
              <w:spacing w:before="98" w:line="285" w:lineRule="auto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Написание небольшого текста-рассуждения на тему «Почему так важно читать?», корректирование </w:t>
            </w:r>
            <w:r w:rsidRPr="00600D46">
              <w:rPr>
                <w:rFonts w:ascii="Times New Roman" w:hAnsi="Times New Roman" w:cs="Times New Roman"/>
                <w:lang w:val="ru-RU"/>
              </w:rPr>
              <w:br/>
            </w:r>
            <w:r w:rsidRPr="00600D46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(редактирование) собственного текста с использованием словаря</w:t>
            </w:r>
          </w:p>
          <w:p w:rsidR="00600D46" w:rsidRPr="00600D46" w:rsidRDefault="00600D46" w:rsidP="003D411F">
            <w:pPr>
              <w:spacing w:before="98" w:line="28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10.05.2023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71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Письменная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</w:p>
        </w:tc>
      </w:tr>
      <w:tr w:rsidR="00600D46" w:rsidTr="004B6FFF">
        <w:trPr>
          <w:trHeight w:val="865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127.</w:t>
            </w:r>
          </w:p>
        </w:tc>
        <w:tc>
          <w:tcPr>
            <w:tcW w:w="3207" w:type="dxa"/>
          </w:tcPr>
          <w:p w:rsidR="00600D46" w:rsidRDefault="00600D46" w:rsidP="003D411F">
            <w:pPr>
              <w:spacing w:before="98" w:line="285" w:lineRule="auto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proofErr w:type="spellStart"/>
            <w:r>
              <w:rPr>
                <w:sz w:val="24"/>
              </w:rPr>
              <w:t>Обобщающий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теме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600D46" w:rsidRDefault="00600D46" w:rsidP="003D411F">
            <w:pPr>
              <w:spacing w:before="98" w:line="285" w:lineRule="auto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11.05.2023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416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128.</w:t>
            </w:r>
          </w:p>
        </w:tc>
        <w:tc>
          <w:tcPr>
            <w:tcW w:w="3207" w:type="dxa"/>
          </w:tcPr>
          <w:p w:rsidR="00600D46" w:rsidRDefault="00600D46" w:rsidP="003D411F">
            <w:pPr>
              <w:pStyle w:val="TableParagraph"/>
              <w:spacing w:line="290" w:lineRule="auto"/>
              <w:ind w:right="499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названием раздела. «</w:t>
            </w:r>
            <w:proofErr w:type="spellStart"/>
            <w:r>
              <w:rPr>
                <w:sz w:val="24"/>
              </w:rPr>
              <w:t>Мурзилка</w:t>
            </w:r>
            <w:proofErr w:type="spellEnd"/>
            <w:r>
              <w:rPr>
                <w:sz w:val="24"/>
              </w:rPr>
              <w:t>» и</w:t>
            </w:r>
          </w:p>
          <w:p w:rsidR="00600D46" w:rsidRDefault="00600D46" w:rsidP="003D411F">
            <w:pPr>
              <w:pStyle w:val="TableParagraph"/>
              <w:spacing w:before="0" w:line="290" w:lineRule="auto"/>
              <w:ind w:right="7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«Весёлые картинки»- самые старые детские </w:t>
            </w:r>
            <w:r>
              <w:rPr>
                <w:spacing w:val="-2"/>
                <w:sz w:val="24"/>
              </w:rPr>
              <w:t>журналы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15.05.2023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trHeight w:val="957"/>
        </w:trPr>
        <w:tc>
          <w:tcPr>
            <w:tcW w:w="744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129. </w:t>
            </w:r>
          </w:p>
        </w:tc>
        <w:tc>
          <w:tcPr>
            <w:tcW w:w="3207" w:type="dxa"/>
          </w:tcPr>
          <w:p w:rsidR="00600D46" w:rsidRDefault="00600D46" w:rsidP="003D411F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Л.Кассиль</w:t>
            </w:r>
            <w:proofErr w:type="gramStart"/>
            <w:r>
              <w:rPr>
                <w:sz w:val="24"/>
              </w:rPr>
              <w:t>«О</w:t>
            </w:r>
            <w:proofErr w:type="gramEnd"/>
            <w:r>
              <w:rPr>
                <w:sz w:val="24"/>
              </w:rPr>
              <w:t xml:space="preserve">тметки Риммы </w:t>
            </w:r>
            <w:r>
              <w:rPr>
                <w:spacing w:val="-2"/>
                <w:sz w:val="24"/>
              </w:rPr>
              <w:t>Лебедевой»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16.05.2023</w:t>
            </w:r>
          </w:p>
        </w:tc>
        <w:tc>
          <w:tcPr>
            <w:tcW w:w="1985" w:type="dxa"/>
            <w:gridSpan w:val="2"/>
          </w:tcPr>
          <w:p w:rsidR="00600D46" w:rsidRDefault="00600D46" w:rsidP="003D411F">
            <w:pPr>
              <w:spacing w:before="98" w:line="261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600D46" w:rsidTr="004B6FFF">
        <w:trPr>
          <w:gridAfter w:val="1"/>
          <w:wAfter w:w="142" w:type="dxa"/>
          <w:trHeight w:val="257"/>
        </w:trPr>
        <w:tc>
          <w:tcPr>
            <w:tcW w:w="707" w:type="dxa"/>
          </w:tcPr>
          <w:p w:rsidR="00600D46" w:rsidRDefault="00600D46" w:rsidP="003D411F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130.</w:t>
            </w:r>
          </w:p>
        </w:tc>
        <w:tc>
          <w:tcPr>
            <w:tcW w:w="3258" w:type="dxa"/>
            <w:gridSpan w:val="3"/>
          </w:tcPr>
          <w:p w:rsidR="00600D46" w:rsidRDefault="00600D46" w:rsidP="003D4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>Ермолаев</w:t>
            </w:r>
          </w:p>
          <w:p w:rsidR="00600D46" w:rsidRDefault="00600D46" w:rsidP="003D411F">
            <w:pPr>
              <w:pStyle w:val="TableParagraph"/>
              <w:spacing w:before="60" w:line="290" w:lineRule="auto"/>
              <w:rPr>
                <w:sz w:val="24"/>
              </w:rPr>
            </w:pPr>
            <w:r>
              <w:rPr>
                <w:sz w:val="24"/>
              </w:rPr>
              <w:t>«Проговорился»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 xml:space="preserve">тение по </w:t>
            </w:r>
            <w:r>
              <w:rPr>
                <w:spacing w:val="-2"/>
                <w:sz w:val="24"/>
              </w:rPr>
              <w:t>ролям.</w:t>
            </w:r>
          </w:p>
        </w:tc>
        <w:tc>
          <w:tcPr>
            <w:tcW w:w="854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9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rPr>
                <w:rFonts w:ascii="Times New Roman" w:hAnsi="Times New Roman" w:cs="Times New Roman"/>
              </w:rPr>
            </w:pPr>
            <w:r>
              <w:rPr>
                <w:spacing w:val="-2"/>
                <w:sz w:val="24"/>
              </w:rPr>
              <w:t>17.05.2023</w:t>
            </w:r>
          </w:p>
        </w:tc>
        <w:tc>
          <w:tcPr>
            <w:tcW w:w="1843" w:type="dxa"/>
          </w:tcPr>
          <w:p w:rsidR="00600D46" w:rsidRDefault="00600D46" w:rsidP="003D411F">
            <w:pPr>
              <w:pStyle w:val="TableParagraph"/>
              <w:spacing w:line="290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</w:t>
            </w:r>
          </w:p>
        </w:tc>
      </w:tr>
      <w:tr w:rsidR="00600D46" w:rsidTr="004B6FFF">
        <w:trPr>
          <w:gridAfter w:val="1"/>
          <w:wAfter w:w="142" w:type="dxa"/>
          <w:trHeight w:val="352"/>
        </w:trPr>
        <w:tc>
          <w:tcPr>
            <w:tcW w:w="707" w:type="dxa"/>
          </w:tcPr>
          <w:p w:rsidR="00600D46" w:rsidRDefault="00600D46" w:rsidP="003D411F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131.</w:t>
            </w:r>
          </w:p>
        </w:tc>
        <w:tc>
          <w:tcPr>
            <w:tcW w:w="3258" w:type="dxa"/>
            <w:gridSpan w:val="3"/>
          </w:tcPr>
          <w:p w:rsidR="00600D46" w:rsidRDefault="00600D46" w:rsidP="003D411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Ю.Ермолаев</w:t>
            </w:r>
          </w:p>
          <w:p w:rsidR="00600D46" w:rsidRDefault="00600D46" w:rsidP="003D411F">
            <w:pPr>
              <w:pStyle w:val="TableParagraph"/>
              <w:spacing w:before="60" w:line="290" w:lineRule="auto"/>
              <w:rPr>
                <w:sz w:val="24"/>
              </w:rPr>
            </w:pPr>
            <w:r>
              <w:rPr>
                <w:sz w:val="24"/>
              </w:rPr>
              <w:t>«Воспитатели»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опросы и ответы по содержанию.</w:t>
            </w:r>
          </w:p>
          <w:p w:rsidR="00600D46" w:rsidRDefault="00600D46" w:rsidP="003D411F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Пересказ</w:t>
            </w:r>
          </w:p>
        </w:tc>
        <w:tc>
          <w:tcPr>
            <w:tcW w:w="854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9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18.05.2023</w:t>
            </w:r>
          </w:p>
        </w:tc>
        <w:tc>
          <w:tcPr>
            <w:tcW w:w="1843" w:type="dxa"/>
          </w:tcPr>
          <w:p w:rsidR="00600D46" w:rsidRDefault="00600D46" w:rsidP="003D411F">
            <w:pPr>
              <w:pStyle w:val="TableParagraph"/>
              <w:spacing w:line="290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</w:t>
            </w:r>
          </w:p>
        </w:tc>
      </w:tr>
      <w:tr w:rsidR="00600D46" w:rsidTr="004B6FFF">
        <w:trPr>
          <w:gridAfter w:val="1"/>
          <w:wAfter w:w="142" w:type="dxa"/>
          <w:trHeight w:val="225"/>
        </w:trPr>
        <w:tc>
          <w:tcPr>
            <w:tcW w:w="707" w:type="dxa"/>
          </w:tcPr>
          <w:p w:rsidR="00600D46" w:rsidRDefault="00600D46" w:rsidP="003D411F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</w:p>
        </w:tc>
        <w:tc>
          <w:tcPr>
            <w:tcW w:w="3258" w:type="dxa"/>
            <w:gridSpan w:val="3"/>
          </w:tcPr>
          <w:p w:rsidR="00600D46" w:rsidRDefault="00600D46" w:rsidP="003D411F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 xml:space="preserve">Р. </w:t>
            </w:r>
            <w:proofErr w:type="spellStart"/>
            <w:r>
              <w:rPr>
                <w:sz w:val="24"/>
              </w:rPr>
              <w:t>Сеф</w:t>
            </w:r>
            <w:proofErr w:type="spellEnd"/>
            <w:r>
              <w:rPr>
                <w:sz w:val="24"/>
              </w:rPr>
              <w:t xml:space="preserve"> «Весёлые стихи». Выразительное чтение.</w:t>
            </w:r>
          </w:p>
        </w:tc>
        <w:tc>
          <w:tcPr>
            <w:tcW w:w="854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9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22.05.2023</w:t>
            </w:r>
          </w:p>
        </w:tc>
        <w:tc>
          <w:tcPr>
            <w:tcW w:w="1843" w:type="dxa"/>
          </w:tcPr>
          <w:p w:rsidR="00600D46" w:rsidRDefault="00600D46" w:rsidP="003D411F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600D46" w:rsidTr="004B6FFF">
        <w:trPr>
          <w:gridAfter w:val="1"/>
          <w:wAfter w:w="142" w:type="dxa"/>
          <w:trHeight w:val="384"/>
        </w:trPr>
        <w:tc>
          <w:tcPr>
            <w:tcW w:w="744" w:type="dxa"/>
            <w:gridSpan w:val="2"/>
          </w:tcPr>
          <w:p w:rsidR="00600D46" w:rsidRDefault="00600D46" w:rsidP="003D411F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133.</w:t>
            </w:r>
          </w:p>
        </w:tc>
        <w:tc>
          <w:tcPr>
            <w:tcW w:w="3207" w:type="dxa"/>
          </w:tcPr>
          <w:p w:rsidR="00600D46" w:rsidRDefault="00600D46" w:rsidP="003D411F">
            <w:pPr>
              <w:pStyle w:val="TableParagraph"/>
              <w:spacing w:line="290" w:lineRule="auto"/>
              <w:ind w:right="730"/>
              <w:rPr>
                <w:sz w:val="24"/>
              </w:rPr>
            </w:pPr>
            <w:r>
              <w:rPr>
                <w:sz w:val="24"/>
              </w:rPr>
              <w:t xml:space="preserve">Итоговая контрольная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23.05.2023</w:t>
            </w:r>
          </w:p>
        </w:tc>
        <w:tc>
          <w:tcPr>
            <w:tcW w:w="1843" w:type="dxa"/>
          </w:tcPr>
          <w:p w:rsidR="00600D46" w:rsidRDefault="00600D46" w:rsidP="003D411F">
            <w:pPr>
              <w:pStyle w:val="TableParagraph"/>
              <w:spacing w:line="290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</w:p>
        </w:tc>
      </w:tr>
      <w:tr w:rsidR="00600D46" w:rsidTr="004B6FFF">
        <w:trPr>
          <w:gridAfter w:val="1"/>
          <w:wAfter w:w="142" w:type="dxa"/>
          <w:trHeight w:val="320"/>
        </w:trPr>
        <w:tc>
          <w:tcPr>
            <w:tcW w:w="744" w:type="dxa"/>
            <w:gridSpan w:val="2"/>
          </w:tcPr>
          <w:p w:rsidR="00600D46" w:rsidRDefault="00600D46" w:rsidP="003D411F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134.</w:t>
            </w:r>
          </w:p>
        </w:tc>
        <w:tc>
          <w:tcPr>
            <w:tcW w:w="3207" w:type="dxa"/>
          </w:tcPr>
          <w:p w:rsidR="00600D46" w:rsidRDefault="00600D46" w:rsidP="003D411F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Г.Остер</w:t>
            </w:r>
            <w:proofErr w:type="gramStart"/>
            <w:r>
              <w:rPr>
                <w:sz w:val="24"/>
              </w:rPr>
              <w:t>«В</w:t>
            </w:r>
            <w:proofErr w:type="gramEnd"/>
            <w:r>
              <w:rPr>
                <w:sz w:val="24"/>
              </w:rPr>
              <w:t>редные советы». Создание собственного сборника добрых советов.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24.05.2023</w:t>
            </w:r>
          </w:p>
        </w:tc>
        <w:tc>
          <w:tcPr>
            <w:tcW w:w="1843" w:type="dxa"/>
          </w:tcPr>
          <w:p w:rsidR="00600D46" w:rsidRDefault="00600D46" w:rsidP="003D411F">
            <w:pPr>
              <w:pStyle w:val="TableParagraph"/>
              <w:spacing w:line="290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</w:t>
            </w:r>
          </w:p>
        </w:tc>
      </w:tr>
      <w:tr w:rsidR="00600D46" w:rsidTr="004B6FFF">
        <w:trPr>
          <w:gridAfter w:val="1"/>
          <w:wAfter w:w="142" w:type="dxa"/>
          <w:trHeight w:val="619"/>
        </w:trPr>
        <w:tc>
          <w:tcPr>
            <w:tcW w:w="744" w:type="dxa"/>
            <w:gridSpan w:val="2"/>
          </w:tcPr>
          <w:p w:rsidR="00600D46" w:rsidRDefault="00600D46" w:rsidP="003D411F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135.</w:t>
            </w:r>
          </w:p>
        </w:tc>
        <w:tc>
          <w:tcPr>
            <w:tcW w:w="3207" w:type="dxa"/>
          </w:tcPr>
          <w:p w:rsidR="00600D46" w:rsidRDefault="00600D46" w:rsidP="003D411F">
            <w:pPr>
              <w:pStyle w:val="TableParagraph"/>
              <w:spacing w:line="290" w:lineRule="auto"/>
              <w:ind w:right="274"/>
              <w:rPr>
                <w:sz w:val="24"/>
              </w:rPr>
            </w:pPr>
            <w:r>
              <w:rPr>
                <w:sz w:val="24"/>
              </w:rPr>
              <w:t>Г.Остер</w:t>
            </w:r>
            <w:proofErr w:type="gramStart"/>
            <w:r>
              <w:rPr>
                <w:sz w:val="24"/>
              </w:rPr>
              <w:t>«К</w:t>
            </w:r>
            <w:proofErr w:type="gramEnd"/>
            <w:r>
              <w:rPr>
                <w:sz w:val="24"/>
              </w:rPr>
              <w:t>ак получаются легенды». Что такое легенда. Пересказ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25.05.2023</w:t>
            </w:r>
          </w:p>
        </w:tc>
        <w:tc>
          <w:tcPr>
            <w:tcW w:w="1843" w:type="dxa"/>
          </w:tcPr>
          <w:p w:rsidR="00600D46" w:rsidRDefault="00600D46" w:rsidP="003D411F">
            <w:pPr>
              <w:pStyle w:val="TableParagraph"/>
              <w:spacing w:line="290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</w:t>
            </w:r>
          </w:p>
        </w:tc>
      </w:tr>
      <w:tr w:rsidR="00600D46" w:rsidTr="004B6FFF">
        <w:trPr>
          <w:gridAfter w:val="1"/>
          <w:wAfter w:w="142" w:type="dxa"/>
          <w:trHeight w:val="688"/>
        </w:trPr>
        <w:tc>
          <w:tcPr>
            <w:tcW w:w="744" w:type="dxa"/>
            <w:gridSpan w:val="2"/>
          </w:tcPr>
          <w:p w:rsidR="00600D46" w:rsidRDefault="00600D46" w:rsidP="003D411F">
            <w:pPr>
              <w:pStyle w:val="TableParagraph"/>
              <w:ind w:left="64"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136.</w:t>
            </w:r>
          </w:p>
        </w:tc>
        <w:tc>
          <w:tcPr>
            <w:tcW w:w="3207" w:type="dxa"/>
          </w:tcPr>
          <w:p w:rsidR="00600D46" w:rsidRDefault="00600D46" w:rsidP="003D4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Читательская </w:t>
            </w:r>
            <w:r>
              <w:rPr>
                <w:spacing w:val="-2"/>
                <w:sz w:val="24"/>
              </w:rPr>
              <w:t>конференция</w:t>
            </w:r>
          </w:p>
          <w:p w:rsidR="00600D46" w:rsidRDefault="00600D46" w:rsidP="003D411F">
            <w:pPr>
              <w:pStyle w:val="TableParagraph"/>
              <w:spacing w:before="60" w:line="290" w:lineRule="auto"/>
              <w:rPr>
                <w:sz w:val="24"/>
              </w:rPr>
            </w:pPr>
            <w:r>
              <w:rPr>
                <w:sz w:val="24"/>
              </w:rPr>
              <w:t>«По страницам детских журналов» (обобщающий урок)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ценка достижений</w:t>
            </w:r>
          </w:p>
        </w:tc>
        <w:tc>
          <w:tcPr>
            <w:tcW w:w="821" w:type="dxa"/>
            <w:gridSpan w:val="2"/>
          </w:tcPr>
          <w:p w:rsidR="00600D46" w:rsidRDefault="00600D46" w:rsidP="003D411F">
            <w:pPr>
              <w:spacing w:before="98" w:line="228" w:lineRule="auto"/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600D46" w:rsidRDefault="00600D46" w:rsidP="003D411F">
            <w:pPr>
              <w:spacing w:before="98" w:line="228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600D46" w:rsidRDefault="00600D46" w:rsidP="003D411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29.05.2023</w:t>
            </w:r>
          </w:p>
        </w:tc>
        <w:tc>
          <w:tcPr>
            <w:tcW w:w="1843" w:type="dxa"/>
          </w:tcPr>
          <w:p w:rsidR="00600D46" w:rsidRDefault="00600D46" w:rsidP="003D411F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600D46" w:rsidTr="004B6FFF">
        <w:trPr>
          <w:gridAfter w:val="1"/>
          <w:wAfter w:w="142" w:type="dxa"/>
          <w:trHeight w:val="688"/>
        </w:trPr>
        <w:tc>
          <w:tcPr>
            <w:tcW w:w="3965" w:type="dxa"/>
            <w:gridSpan w:val="4"/>
          </w:tcPr>
          <w:p w:rsidR="00600D46" w:rsidRDefault="00600D46" w:rsidP="003D411F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ОБЩЕЕКОЛИЧЕСТВОЧАСОВ ПО ПРОГРАММЕ</w:t>
            </w:r>
          </w:p>
        </w:tc>
        <w:tc>
          <w:tcPr>
            <w:tcW w:w="807" w:type="dxa"/>
          </w:tcPr>
          <w:p w:rsidR="00600D46" w:rsidRDefault="00600D46" w:rsidP="003D41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466" w:type="dxa"/>
            <w:gridSpan w:val="2"/>
          </w:tcPr>
          <w:p w:rsidR="00600D46" w:rsidRDefault="00600D46" w:rsidP="003D4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600D46" w:rsidRDefault="00600D46" w:rsidP="003D41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600D46" w:rsidRDefault="00600D46" w:rsidP="003D411F">
            <w:pPr>
              <w:ind w:left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600D46" w:rsidRDefault="00600D46" w:rsidP="003D411F">
            <w:pPr>
              <w:ind w:left="709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0D46" w:rsidRDefault="00600D46" w:rsidP="00600D46">
      <w:pPr>
        <w:rPr>
          <w:rFonts w:ascii="Times New Roman" w:hAnsi="Times New Roman" w:cs="Times New Roman"/>
          <w:sz w:val="24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600D46" w:rsidRDefault="00600D4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:rsidR="007B04FC" w:rsidRPr="00600D46" w:rsidRDefault="00132D2A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600D46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УЧЕБНО-МЕТОДИЧЕСКОЕ ОБЕСПЕЧЕНИЕ ОБРАЗОВАТЕЛЬНОГО ПРОЦЕССА </w:t>
      </w:r>
    </w:p>
    <w:p w:rsidR="007B04FC" w:rsidRPr="00600D46" w:rsidRDefault="00132D2A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lang w:val="ru-RU"/>
        </w:rPr>
      </w:pPr>
      <w:r w:rsidRPr="00600D46">
        <w:rPr>
          <w:rFonts w:ascii="Times New Roman" w:eastAsia="Times New Roman" w:hAnsi="Times New Roman" w:cs="Times New Roman"/>
          <w:b/>
          <w:color w:val="000000"/>
          <w:lang w:val="ru-RU"/>
        </w:rPr>
        <w:t>ОБЯЗАТЕЛЬНЫЕ УЧЕБНЫЕ МАТЕРИАЛЫ ДЛЯ УЧЕНИКА</w:t>
      </w:r>
    </w:p>
    <w:p w:rsidR="007B04FC" w:rsidRPr="007D4795" w:rsidRDefault="00132D2A">
      <w:pPr>
        <w:autoSpaceDE w:val="0"/>
        <w:autoSpaceDN w:val="0"/>
        <w:spacing w:before="166" w:after="0" w:line="230" w:lineRule="auto"/>
        <w:jc w:val="center"/>
        <w:rPr>
          <w:rFonts w:ascii="Times New Roman" w:hAnsi="Times New Roman" w:cs="Times New Roman"/>
          <w:lang w:val="ru-RU"/>
        </w:rPr>
      </w:pPr>
      <w:proofErr w:type="spellStart"/>
      <w:r w:rsidRPr="007D4795">
        <w:rPr>
          <w:rFonts w:ascii="Times New Roman" w:eastAsia="Times New Roman" w:hAnsi="Times New Roman" w:cs="Times New Roman"/>
          <w:color w:val="000000"/>
          <w:lang w:val="ru-RU"/>
        </w:rPr>
        <w:t>Ефросинина</w:t>
      </w:r>
      <w:proofErr w:type="spellEnd"/>
      <w:r w:rsidRPr="007D4795">
        <w:rPr>
          <w:rFonts w:ascii="Times New Roman" w:eastAsia="Times New Roman" w:hAnsi="Times New Roman" w:cs="Times New Roman"/>
          <w:color w:val="000000"/>
          <w:lang w:val="ru-RU"/>
        </w:rPr>
        <w:t xml:space="preserve"> Л.А., </w:t>
      </w:r>
      <w:proofErr w:type="spellStart"/>
      <w:r w:rsidRPr="007D4795">
        <w:rPr>
          <w:rFonts w:ascii="Times New Roman" w:eastAsia="Times New Roman" w:hAnsi="Times New Roman" w:cs="Times New Roman"/>
          <w:color w:val="000000"/>
          <w:lang w:val="ru-RU"/>
        </w:rPr>
        <w:t>Оморокова</w:t>
      </w:r>
      <w:proofErr w:type="spellEnd"/>
      <w:r w:rsidRPr="007D4795">
        <w:rPr>
          <w:rFonts w:ascii="Times New Roman" w:eastAsia="Times New Roman" w:hAnsi="Times New Roman" w:cs="Times New Roman"/>
          <w:color w:val="000000"/>
          <w:lang w:val="ru-RU"/>
        </w:rPr>
        <w:t xml:space="preserve"> М.И., Долгих М.В., Литературное чтение (в 2 частях). Учебник. 3 класс.</w:t>
      </w:r>
    </w:p>
    <w:p w:rsidR="007B04FC" w:rsidRPr="007D4795" w:rsidRDefault="00132D2A">
      <w:pPr>
        <w:autoSpaceDE w:val="0"/>
        <w:autoSpaceDN w:val="0"/>
        <w:spacing w:before="70" w:after="0" w:line="262" w:lineRule="auto"/>
        <w:ind w:right="864"/>
        <w:rPr>
          <w:rFonts w:ascii="Times New Roman" w:hAnsi="Times New Roman" w:cs="Times New Roman"/>
          <w:lang w:val="ru-RU"/>
        </w:rPr>
      </w:pPr>
      <w:r w:rsidRPr="007D4795">
        <w:rPr>
          <w:rFonts w:ascii="Times New Roman" w:eastAsia="Times New Roman" w:hAnsi="Times New Roman" w:cs="Times New Roman"/>
          <w:color w:val="000000"/>
          <w:lang w:val="ru-RU"/>
        </w:rPr>
        <w:t xml:space="preserve">Акционерное общество «Издательство «Просвещение»; </w:t>
      </w:r>
      <w:r w:rsidRPr="007D4795">
        <w:rPr>
          <w:rFonts w:ascii="Times New Roman" w:hAnsi="Times New Roman" w:cs="Times New Roman"/>
          <w:lang w:val="ru-RU"/>
        </w:rPr>
        <w:br/>
      </w:r>
      <w:r w:rsidRPr="007D4795">
        <w:rPr>
          <w:rFonts w:ascii="Times New Roman" w:eastAsia="Times New Roman" w:hAnsi="Times New Roman" w:cs="Times New Roman"/>
          <w:color w:val="000000"/>
          <w:lang w:val="ru-RU"/>
        </w:rPr>
        <w:t>Климанова Л.Ф., Горецкий В.Г., Голованова М.В. и другие, Литературное чтение (в 2 частях).</w:t>
      </w:r>
    </w:p>
    <w:p w:rsidR="007B04FC" w:rsidRPr="007D4795" w:rsidRDefault="00132D2A">
      <w:pPr>
        <w:autoSpaceDE w:val="0"/>
        <w:autoSpaceDN w:val="0"/>
        <w:spacing w:before="70" w:after="0" w:line="262" w:lineRule="auto"/>
        <w:ind w:right="2880"/>
        <w:rPr>
          <w:rFonts w:ascii="Times New Roman" w:hAnsi="Times New Roman" w:cs="Times New Roman"/>
          <w:lang w:val="ru-RU"/>
        </w:rPr>
      </w:pPr>
      <w:r w:rsidRPr="007D4795">
        <w:rPr>
          <w:rFonts w:ascii="Times New Roman" w:eastAsia="Times New Roman" w:hAnsi="Times New Roman" w:cs="Times New Roman"/>
          <w:color w:val="000000"/>
          <w:lang w:val="ru-RU"/>
        </w:rPr>
        <w:t>Учебник. 3 класс. Акционерное общество «Издательство «Просвещение»; Введите свой вариант:</w:t>
      </w:r>
    </w:p>
    <w:p w:rsidR="007B04FC" w:rsidRPr="007D4795" w:rsidRDefault="00132D2A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7D4795">
        <w:rPr>
          <w:rFonts w:ascii="Times New Roman" w:eastAsia="Times New Roman" w:hAnsi="Times New Roman" w:cs="Times New Roman"/>
          <w:b/>
          <w:color w:val="000000"/>
          <w:lang w:val="ru-RU"/>
        </w:rPr>
        <w:t>МЕТОДИЧЕСКИЕ МАТЕРИАЛЫ ДЛЯ УЧИТЕЛЯ</w:t>
      </w:r>
    </w:p>
    <w:p w:rsidR="007B04FC" w:rsidRPr="007D4795" w:rsidRDefault="00132D2A">
      <w:pPr>
        <w:autoSpaceDE w:val="0"/>
        <w:autoSpaceDN w:val="0"/>
        <w:spacing w:before="168" w:after="0" w:line="230" w:lineRule="auto"/>
        <w:rPr>
          <w:rFonts w:ascii="Times New Roman" w:hAnsi="Times New Roman" w:cs="Times New Roman"/>
          <w:lang w:val="ru-RU"/>
        </w:rPr>
      </w:pPr>
      <w:r w:rsidRPr="007D4795">
        <w:rPr>
          <w:rFonts w:ascii="Times New Roman" w:eastAsia="Times New Roman" w:hAnsi="Times New Roman" w:cs="Times New Roman"/>
          <w:color w:val="000000"/>
          <w:lang w:val="ru-RU"/>
        </w:rPr>
        <w:t>Методические рекомендации, поурочное планирование</w:t>
      </w:r>
    </w:p>
    <w:p w:rsidR="007B04FC" w:rsidRPr="007D4795" w:rsidRDefault="00132D2A">
      <w:pPr>
        <w:autoSpaceDE w:val="0"/>
        <w:autoSpaceDN w:val="0"/>
        <w:spacing w:before="264" w:after="0" w:line="230" w:lineRule="auto"/>
        <w:rPr>
          <w:rFonts w:ascii="Times New Roman" w:hAnsi="Times New Roman" w:cs="Times New Roman"/>
          <w:lang w:val="ru-RU"/>
        </w:rPr>
      </w:pPr>
      <w:r w:rsidRPr="007D4795">
        <w:rPr>
          <w:rFonts w:ascii="Times New Roman" w:eastAsia="Times New Roman" w:hAnsi="Times New Roman" w:cs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7B04FC" w:rsidRPr="007D4795" w:rsidRDefault="00132D2A">
      <w:pPr>
        <w:autoSpaceDE w:val="0"/>
        <w:autoSpaceDN w:val="0"/>
        <w:spacing w:before="166" w:after="0" w:line="271" w:lineRule="auto"/>
        <w:ind w:right="1728"/>
        <w:rPr>
          <w:rFonts w:ascii="Times New Roman" w:hAnsi="Times New Roman" w:cs="Times New Roman"/>
          <w:lang w:val="ru-RU"/>
        </w:rPr>
      </w:pPr>
      <w:r w:rsidRPr="007D4795">
        <w:rPr>
          <w:rFonts w:ascii="Times New Roman" w:eastAsia="Times New Roman" w:hAnsi="Times New Roman" w:cs="Times New Roman"/>
          <w:color w:val="000000"/>
          <w:lang w:val="ru-RU"/>
        </w:rPr>
        <w:t xml:space="preserve">Единая коллекция цифровых образовательных ресурсов </w:t>
      </w:r>
      <w:r w:rsidRPr="007D4795">
        <w:rPr>
          <w:rFonts w:ascii="Times New Roman" w:eastAsia="Times New Roman" w:hAnsi="Times New Roman" w:cs="Times New Roman"/>
          <w:color w:val="000000"/>
        </w:rPr>
        <w:t>http</w:t>
      </w:r>
      <w:r w:rsidRPr="007D4795">
        <w:rPr>
          <w:rFonts w:ascii="Times New Roman" w:eastAsia="Times New Roman" w:hAnsi="Times New Roman" w:cs="Times New Roman"/>
          <w:color w:val="000000"/>
          <w:lang w:val="ru-RU"/>
        </w:rPr>
        <w:t>://</w:t>
      </w:r>
      <w:r w:rsidRPr="007D4795">
        <w:rPr>
          <w:rFonts w:ascii="Times New Roman" w:eastAsia="Times New Roman" w:hAnsi="Times New Roman" w:cs="Times New Roman"/>
          <w:color w:val="000000"/>
        </w:rPr>
        <w:t>school</w:t>
      </w:r>
      <w:r w:rsidRPr="007D4795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7D4795">
        <w:rPr>
          <w:rFonts w:ascii="Times New Roman" w:eastAsia="Times New Roman" w:hAnsi="Times New Roman" w:cs="Times New Roman"/>
          <w:color w:val="000000"/>
        </w:rPr>
        <w:t>collection</w:t>
      </w:r>
      <w:r w:rsidRPr="007D4795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7D4795">
        <w:rPr>
          <w:rFonts w:ascii="Times New Roman" w:eastAsia="Times New Roman" w:hAnsi="Times New Roman" w:cs="Times New Roman"/>
          <w:color w:val="000000"/>
        </w:rPr>
        <w:t>edu</w:t>
      </w:r>
      <w:proofErr w:type="spellEnd"/>
      <w:r w:rsidRPr="007D4795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7D4795">
        <w:rPr>
          <w:rFonts w:ascii="Times New Roman" w:eastAsia="Times New Roman" w:hAnsi="Times New Roman" w:cs="Times New Roman"/>
          <w:color w:val="000000"/>
        </w:rPr>
        <w:t>ru</w:t>
      </w:r>
      <w:proofErr w:type="spellEnd"/>
      <w:r w:rsidRPr="007D4795">
        <w:rPr>
          <w:rFonts w:ascii="Times New Roman" w:eastAsia="Times New Roman" w:hAnsi="Times New Roman" w:cs="Times New Roman"/>
          <w:color w:val="000000"/>
          <w:lang w:val="ru-RU"/>
        </w:rPr>
        <w:t xml:space="preserve">/ РЭШ </w:t>
      </w:r>
      <w:r w:rsidRPr="007D4795">
        <w:rPr>
          <w:rFonts w:ascii="Times New Roman" w:eastAsia="Times New Roman" w:hAnsi="Times New Roman" w:cs="Times New Roman"/>
          <w:color w:val="000000"/>
        </w:rPr>
        <w:t>https</w:t>
      </w:r>
      <w:r w:rsidRPr="007D4795">
        <w:rPr>
          <w:rFonts w:ascii="Times New Roman" w:eastAsia="Times New Roman" w:hAnsi="Times New Roman" w:cs="Times New Roman"/>
          <w:color w:val="000000"/>
          <w:lang w:val="ru-RU"/>
        </w:rPr>
        <w:t>://</w:t>
      </w:r>
      <w:proofErr w:type="spellStart"/>
      <w:r w:rsidRPr="007D4795">
        <w:rPr>
          <w:rFonts w:ascii="Times New Roman" w:eastAsia="Times New Roman" w:hAnsi="Times New Roman" w:cs="Times New Roman"/>
          <w:color w:val="000000"/>
        </w:rPr>
        <w:t>resh</w:t>
      </w:r>
      <w:proofErr w:type="spellEnd"/>
      <w:r w:rsidRPr="007D4795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7D4795">
        <w:rPr>
          <w:rFonts w:ascii="Times New Roman" w:eastAsia="Times New Roman" w:hAnsi="Times New Roman" w:cs="Times New Roman"/>
          <w:color w:val="000000"/>
        </w:rPr>
        <w:t>edu</w:t>
      </w:r>
      <w:proofErr w:type="spellEnd"/>
      <w:r w:rsidRPr="007D4795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7D4795">
        <w:rPr>
          <w:rFonts w:ascii="Times New Roman" w:eastAsia="Times New Roman" w:hAnsi="Times New Roman" w:cs="Times New Roman"/>
          <w:color w:val="000000"/>
        </w:rPr>
        <w:t>ru</w:t>
      </w:r>
      <w:proofErr w:type="spellEnd"/>
      <w:r w:rsidRPr="007D4795">
        <w:rPr>
          <w:rFonts w:ascii="Times New Roman" w:eastAsia="Times New Roman" w:hAnsi="Times New Roman" w:cs="Times New Roman"/>
          <w:color w:val="000000"/>
          <w:lang w:val="ru-RU"/>
        </w:rPr>
        <w:t xml:space="preserve">/ </w:t>
      </w:r>
      <w:r w:rsidRPr="007D4795">
        <w:rPr>
          <w:rFonts w:ascii="Times New Roman" w:hAnsi="Times New Roman" w:cs="Times New Roman"/>
          <w:lang w:val="ru-RU"/>
        </w:rPr>
        <w:br/>
      </w:r>
      <w:proofErr w:type="spellStart"/>
      <w:r w:rsidRPr="007D4795">
        <w:rPr>
          <w:rFonts w:ascii="Times New Roman" w:eastAsia="Times New Roman" w:hAnsi="Times New Roman" w:cs="Times New Roman"/>
          <w:color w:val="000000"/>
          <w:lang w:val="ru-RU"/>
        </w:rPr>
        <w:t>Инфоурок</w:t>
      </w:r>
      <w:proofErr w:type="spellEnd"/>
      <w:r w:rsidRPr="007D4795">
        <w:rPr>
          <w:rFonts w:ascii="Times New Roman" w:eastAsia="Times New Roman" w:hAnsi="Times New Roman" w:cs="Times New Roman"/>
          <w:color w:val="000000"/>
        </w:rPr>
        <w:t>https</w:t>
      </w:r>
      <w:r w:rsidRPr="007D4795">
        <w:rPr>
          <w:rFonts w:ascii="Times New Roman" w:eastAsia="Times New Roman" w:hAnsi="Times New Roman" w:cs="Times New Roman"/>
          <w:color w:val="000000"/>
          <w:lang w:val="ru-RU"/>
        </w:rPr>
        <w:t>://</w:t>
      </w:r>
      <w:proofErr w:type="spellStart"/>
      <w:r w:rsidRPr="007D4795">
        <w:rPr>
          <w:rFonts w:ascii="Times New Roman" w:eastAsia="Times New Roman" w:hAnsi="Times New Roman" w:cs="Times New Roman"/>
          <w:color w:val="000000"/>
        </w:rPr>
        <w:t>infourok</w:t>
      </w:r>
      <w:proofErr w:type="spellEnd"/>
      <w:r w:rsidRPr="007D4795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spellStart"/>
      <w:r w:rsidRPr="007D4795">
        <w:rPr>
          <w:rFonts w:ascii="Times New Roman" w:eastAsia="Times New Roman" w:hAnsi="Times New Roman" w:cs="Times New Roman"/>
          <w:color w:val="000000"/>
        </w:rPr>
        <w:t>ru</w:t>
      </w:r>
      <w:proofErr w:type="spellEnd"/>
      <w:r w:rsidRPr="007D4795">
        <w:rPr>
          <w:rFonts w:ascii="Times New Roman" w:eastAsia="Times New Roman" w:hAnsi="Times New Roman" w:cs="Times New Roman"/>
          <w:color w:val="000000"/>
          <w:lang w:val="ru-RU"/>
        </w:rPr>
        <w:t xml:space="preserve">/ </w:t>
      </w:r>
    </w:p>
    <w:p w:rsidR="007B04FC" w:rsidRPr="007D4795" w:rsidRDefault="007B04FC">
      <w:pPr>
        <w:rPr>
          <w:rFonts w:ascii="Times New Roman" w:hAnsi="Times New Roman" w:cs="Times New Roman"/>
          <w:lang w:val="ru-RU"/>
        </w:rPr>
        <w:sectPr w:rsidR="007B04FC" w:rsidRPr="007D479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04FC" w:rsidRPr="007D4795" w:rsidRDefault="007B04FC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7B04FC" w:rsidRPr="007D4795" w:rsidRDefault="00132D2A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7D4795">
        <w:rPr>
          <w:rFonts w:ascii="Times New Roman" w:eastAsia="Times New Roman" w:hAnsi="Times New Roman" w:cs="Times New Roman"/>
          <w:b/>
          <w:color w:val="000000"/>
          <w:lang w:val="ru-RU"/>
        </w:rPr>
        <w:t>МАТЕРИАЛЬНО-ТЕХНИЧЕСКОЕ ОБЕСПЕЧЕНИЕ ОБРАЗОВАТЕЛЬНОГО ПРОЦЕССА</w:t>
      </w:r>
    </w:p>
    <w:p w:rsidR="007B04FC" w:rsidRPr="007D4795" w:rsidRDefault="00132D2A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lang w:val="ru-RU"/>
        </w:rPr>
      </w:pPr>
      <w:r w:rsidRPr="007D4795">
        <w:rPr>
          <w:rFonts w:ascii="Times New Roman" w:eastAsia="Times New Roman" w:hAnsi="Times New Roman" w:cs="Times New Roman"/>
          <w:b/>
          <w:color w:val="000000"/>
          <w:lang w:val="ru-RU"/>
        </w:rPr>
        <w:t>УЧЕБНОЕ ОБОРУДОВАНИЕ</w:t>
      </w:r>
    </w:p>
    <w:p w:rsidR="007B04FC" w:rsidRPr="007D4795" w:rsidRDefault="00132D2A">
      <w:pPr>
        <w:autoSpaceDE w:val="0"/>
        <w:autoSpaceDN w:val="0"/>
        <w:spacing w:before="166" w:after="0" w:line="286" w:lineRule="auto"/>
        <w:ind w:right="2160"/>
        <w:rPr>
          <w:rFonts w:ascii="Times New Roman" w:hAnsi="Times New Roman" w:cs="Times New Roman"/>
          <w:lang w:val="ru-RU"/>
        </w:rPr>
      </w:pPr>
      <w:r w:rsidRPr="007D4795">
        <w:rPr>
          <w:rFonts w:ascii="Times New Roman" w:eastAsia="Times New Roman" w:hAnsi="Times New Roman" w:cs="Times New Roman"/>
          <w:color w:val="000000"/>
          <w:lang w:val="ru-RU"/>
        </w:rPr>
        <w:t xml:space="preserve">Цифровые образовательные ресурсы </w:t>
      </w:r>
      <w:r w:rsidRPr="007D4795">
        <w:rPr>
          <w:rFonts w:ascii="Times New Roman" w:hAnsi="Times New Roman" w:cs="Times New Roman"/>
          <w:lang w:val="ru-RU"/>
        </w:rPr>
        <w:br/>
      </w:r>
      <w:r w:rsidRPr="007D4795">
        <w:rPr>
          <w:rFonts w:ascii="Times New Roman" w:eastAsia="Times New Roman" w:hAnsi="Times New Roman" w:cs="Times New Roman"/>
          <w:color w:val="000000"/>
          <w:lang w:val="ru-RU"/>
        </w:rPr>
        <w:t>Компакт-диск «Искусство древнего мира»</w:t>
      </w:r>
      <w:r w:rsidRPr="007D4795">
        <w:rPr>
          <w:rFonts w:ascii="Times New Roman" w:hAnsi="Times New Roman" w:cs="Times New Roman"/>
          <w:lang w:val="ru-RU"/>
        </w:rPr>
        <w:br/>
      </w:r>
      <w:r w:rsidRPr="007D4795">
        <w:rPr>
          <w:rFonts w:ascii="Times New Roman" w:eastAsia="Times New Roman" w:hAnsi="Times New Roman" w:cs="Times New Roman"/>
          <w:color w:val="000000"/>
          <w:lang w:val="ru-RU"/>
        </w:rPr>
        <w:t>Компакт-диск «Комната сказок»</w:t>
      </w:r>
      <w:r w:rsidRPr="007D4795">
        <w:rPr>
          <w:rFonts w:ascii="Times New Roman" w:hAnsi="Times New Roman" w:cs="Times New Roman"/>
          <w:lang w:val="ru-RU"/>
        </w:rPr>
        <w:br/>
      </w:r>
      <w:r w:rsidRPr="007D4795">
        <w:rPr>
          <w:rFonts w:ascii="Times New Roman" w:eastAsia="Times New Roman" w:hAnsi="Times New Roman" w:cs="Times New Roman"/>
          <w:color w:val="000000"/>
          <w:lang w:val="ru-RU"/>
        </w:rPr>
        <w:t xml:space="preserve">Компакт-диск «ОБЖ. </w:t>
      </w:r>
      <w:proofErr w:type="gramStart"/>
      <w:r w:rsidRPr="007D4795">
        <w:rPr>
          <w:rFonts w:ascii="Times New Roman" w:eastAsia="Times New Roman" w:hAnsi="Times New Roman" w:cs="Times New Roman"/>
          <w:color w:val="000000"/>
          <w:lang w:val="ru-RU"/>
        </w:rPr>
        <w:t>Улица полна неожиданностей»</w:t>
      </w:r>
      <w:r w:rsidRPr="007D4795">
        <w:rPr>
          <w:rFonts w:ascii="Times New Roman" w:hAnsi="Times New Roman" w:cs="Times New Roman"/>
          <w:lang w:val="ru-RU"/>
        </w:rPr>
        <w:br/>
      </w:r>
      <w:r w:rsidRPr="007D4795">
        <w:rPr>
          <w:rFonts w:ascii="Times New Roman" w:eastAsia="Times New Roman" w:hAnsi="Times New Roman" w:cs="Times New Roman"/>
          <w:color w:val="000000"/>
          <w:lang w:val="ru-RU"/>
        </w:rPr>
        <w:t>Компакт-диск «Путешествие в прекрасное»</w:t>
      </w:r>
      <w:r w:rsidRPr="007D4795">
        <w:rPr>
          <w:rFonts w:ascii="Times New Roman" w:hAnsi="Times New Roman" w:cs="Times New Roman"/>
          <w:lang w:val="ru-RU"/>
        </w:rPr>
        <w:br/>
      </w:r>
      <w:r w:rsidRPr="007D4795">
        <w:rPr>
          <w:rFonts w:ascii="Times New Roman" w:eastAsia="Times New Roman" w:hAnsi="Times New Roman" w:cs="Times New Roman"/>
          <w:color w:val="000000"/>
          <w:lang w:val="ru-RU"/>
        </w:rPr>
        <w:t>Компакт-диск «Сказка про сказку»</w:t>
      </w:r>
      <w:r w:rsidRPr="007D4795">
        <w:rPr>
          <w:rFonts w:ascii="Times New Roman" w:hAnsi="Times New Roman" w:cs="Times New Roman"/>
          <w:lang w:val="ru-RU"/>
        </w:rPr>
        <w:br/>
      </w:r>
      <w:r w:rsidRPr="007D4795">
        <w:rPr>
          <w:rFonts w:ascii="Times New Roman" w:eastAsia="Times New Roman" w:hAnsi="Times New Roman" w:cs="Times New Roman"/>
          <w:color w:val="000000"/>
          <w:lang w:val="ru-RU"/>
        </w:rPr>
        <w:t>Компакт-диск «Мифы Древней Греции»</w:t>
      </w:r>
      <w:r w:rsidRPr="007D4795">
        <w:rPr>
          <w:rFonts w:ascii="Times New Roman" w:hAnsi="Times New Roman" w:cs="Times New Roman"/>
          <w:lang w:val="ru-RU"/>
        </w:rPr>
        <w:br/>
      </w:r>
      <w:r w:rsidRPr="007D4795">
        <w:rPr>
          <w:rFonts w:ascii="Times New Roman" w:eastAsia="Times New Roman" w:hAnsi="Times New Roman" w:cs="Times New Roman"/>
          <w:color w:val="000000"/>
          <w:lang w:val="ru-RU"/>
        </w:rPr>
        <w:t xml:space="preserve">Демонстрационные наглядные пособия </w:t>
      </w:r>
      <w:r w:rsidRPr="007D4795">
        <w:rPr>
          <w:rFonts w:ascii="Times New Roman" w:hAnsi="Times New Roman" w:cs="Times New Roman"/>
          <w:lang w:val="ru-RU"/>
        </w:rPr>
        <w:br/>
      </w:r>
      <w:r w:rsidRPr="007D4795">
        <w:rPr>
          <w:rFonts w:ascii="Times New Roman" w:eastAsia="Times New Roman" w:hAnsi="Times New Roman" w:cs="Times New Roman"/>
          <w:color w:val="000000"/>
          <w:lang w:val="ru-RU"/>
        </w:rPr>
        <w:t>Таблицы демонстрационные «Литературное чтение 4 класс» Портреты писателей</w:t>
      </w:r>
      <w:proofErr w:type="gramEnd"/>
    </w:p>
    <w:p w:rsidR="007B04FC" w:rsidRPr="007D4795" w:rsidRDefault="00132D2A">
      <w:pPr>
        <w:autoSpaceDE w:val="0"/>
        <w:autoSpaceDN w:val="0"/>
        <w:spacing w:before="262" w:after="0" w:line="262" w:lineRule="auto"/>
        <w:ind w:right="720"/>
        <w:rPr>
          <w:rFonts w:ascii="Times New Roman" w:hAnsi="Times New Roman" w:cs="Times New Roman"/>
          <w:lang w:val="ru-RU"/>
        </w:rPr>
      </w:pPr>
      <w:r w:rsidRPr="007D4795">
        <w:rPr>
          <w:rFonts w:ascii="Times New Roman" w:eastAsia="Times New Roman" w:hAnsi="Times New Roman" w:cs="Times New Roman"/>
          <w:b/>
          <w:color w:val="000000"/>
          <w:lang w:val="ru-RU"/>
        </w:rPr>
        <w:t>ОБОРУДОВАНИЕ ДЛЯ ПРОВЕДЕНИЯ ЛАБОРАТОРНЫХ, ПРАКТИЧЕСКИХ РАБОТ, ДЕМОНСТРАЦИЙ</w:t>
      </w:r>
    </w:p>
    <w:p w:rsidR="007B04FC" w:rsidRPr="007D4795" w:rsidRDefault="00132D2A">
      <w:pPr>
        <w:autoSpaceDE w:val="0"/>
        <w:autoSpaceDN w:val="0"/>
        <w:spacing w:before="166" w:after="0" w:line="271" w:lineRule="auto"/>
        <w:ind w:right="7632"/>
        <w:rPr>
          <w:rFonts w:ascii="Times New Roman" w:hAnsi="Times New Roman" w:cs="Times New Roman"/>
        </w:rPr>
      </w:pPr>
      <w:proofErr w:type="spellStart"/>
      <w:r w:rsidRPr="007D4795">
        <w:rPr>
          <w:rFonts w:ascii="Times New Roman" w:eastAsia="Times New Roman" w:hAnsi="Times New Roman" w:cs="Times New Roman"/>
          <w:color w:val="000000"/>
        </w:rPr>
        <w:t>Интерактивнаядоска</w:t>
      </w:r>
      <w:proofErr w:type="spellEnd"/>
      <w:r w:rsidRPr="007D4795">
        <w:rPr>
          <w:rFonts w:ascii="Times New Roman" w:hAnsi="Times New Roman" w:cs="Times New Roman"/>
        </w:rPr>
        <w:br/>
      </w:r>
      <w:proofErr w:type="spellStart"/>
      <w:r w:rsidRPr="007D4795">
        <w:rPr>
          <w:rFonts w:ascii="Times New Roman" w:eastAsia="Times New Roman" w:hAnsi="Times New Roman" w:cs="Times New Roman"/>
          <w:color w:val="000000"/>
        </w:rPr>
        <w:t>Мультимедийныйпроектор</w:t>
      </w:r>
      <w:proofErr w:type="spellEnd"/>
      <w:r w:rsidRPr="007D4795">
        <w:rPr>
          <w:rFonts w:ascii="Times New Roman" w:hAnsi="Times New Roman" w:cs="Times New Roman"/>
        </w:rPr>
        <w:br/>
      </w:r>
      <w:proofErr w:type="spellStart"/>
      <w:r w:rsidRPr="007D4795">
        <w:rPr>
          <w:rFonts w:ascii="Times New Roman" w:eastAsia="Times New Roman" w:hAnsi="Times New Roman" w:cs="Times New Roman"/>
          <w:color w:val="000000"/>
        </w:rPr>
        <w:t>Колонки</w:t>
      </w:r>
      <w:proofErr w:type="spellEnd"/>
    </w:p>
    <w:p w:rsidR="007B04FC" w:rsidRPr="007D4795" w:rsidRDefault="007B04FC">
      <w:pPr>
        <w:rPr>
          <w:rFonts w:ascii="Times New Roman" w:hAnsi="Times New Roman" w:cs="Times New Roman"/>
        </w:rPr>
        <w:sectPr w:rsidR="007B04FC" w:rsidRPr="007D479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2D2A" w:rsidRPr="007D4795" w:rsidRDefault="00132D2A">
      <w:pPr>
        <w:rPr>
          <w:rFonts w:ascii="Times New Roman" w:hAnsi="Times New Roman" w:cs="Times New Roman"/>
        </w:rPr>
      </w:pPr>
    </w:p>
    <w:sectPr w:rsidR="00132D2A" w:rsidRPr="007D479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4137D"/>
    <w:rsid w:val="0005022B"/>
    <w:rsid w:val="0006063C"/>
    <w:rsid w:val="00080790"/>
    <w:rsid w:val="000B439E"/>
    <w:rsid w:val="000D0205"/>
    <w:rsid w:val="000D56F1"/>
    <w:rsid w:val="000E4364"/>
    <w:rsid w:val="000F32F9"/>
    <w:rsid w:val="001275C1"/>
    <w:rsid w:val="00132D2A"/>
    <w:rsid w:val="0015074B"/>
    <w:rsid w:val="00187657"/>
    <w:rsid w:val="002259C2"/>
    <w:rsid w:val="00266CE8"/>
    <w:rsid w:val="00292E70"/>
    <w:rsid w:val="0029639D"/>
    <w:rsid w:val="00306F60"/>
    <w:rsid w:val="0031714E"/>
    <w:rsid w:val="00326F90"/>
    <w:rsid w:val="00340FD7"/>
    <w:rsid w:val="003D411F"/>
    <w:rsid w:val="003F3CB1"/>
    <w:rsid w:val="003F4FE8"/>
    <w:rsid w:val="0042536E"/>
    <w:rsid w:val="0042595A"/>
    <w:rsid w:val="004B6FFF"/>
    <w:rsid w:val="004E37D3"/>
    <w:rsid w:val="004E56ED"/>
    <w:rsid w:val="00527024"/>
    <w:rsid w:val="005B0B09"/>
    <w:rsid w:val="005B4DC0"/>
    <w:rsid w:val="005C27D4"/>
    <w:rsid w:val="00600D46"/>
    <w:rsid w:val="006215F7"/>
    <w:rsid w:val="006A5B1C"/>
    <w:rsid w:val="007006C0"/>
    <w:rsid w:val="007029B3"/>
    <w:rsid w:val="00723FC7"/>
    <w:rsid w:val="00740898"/>
    <w:rsid w:val="007B04FC"/>
    <w:rsid w:val="007D4795"/>
    <w:rsid w:val="007F75EB"/>
    <w:rsid w:val="00815B75"/>
    <w:rsid w:val="0082520B"/>
    <w:rsid w:val="00853B1E"/>
    <w:rsid w:val="0088585E"/>
    <w:rsid w:val="008B27C4"/>
    <w:rsid w:val="008E097B"/>
    <w:rsid w:val="008E5772"/>
    <w:rsid w:val="00990885"/>
    <w:rsid w:val="009A1867"/>
    <w:rsid w:val="00A22F1F"/>
    <w:rsid w:val="00AA1D8D"/>
    <w:rsid w:val="00AC0D89"/>
    <w:rsid w:val="00AD78C6"/>
    <w:rsid w:val="00AE575C"/>
    <w:rsid w:val="00B21B9B"/>
    <w:rsid w:val="00B47730"/>
    <w:rsid w:val="00B72E30"/>
    <w:rsid w:val="00C508E5"/>
    <w:rsid w:val="00C90DBC"/>
    <w:rsid w:val="00CB0664"/>
    <w:rsid w:val="00CF1793"/>
    <w:rsid w:val="00DD19D4"/>
    <w:rsid w:val="00EF5CFA"/>
    <w:rsid w:val="00F01B77"/>
    <w:rsid w:val="00F27615"/>
    <w:rsid w:val="00F6081B"/>
    <w:rsid w:val="00F64F67"/>
    <w:rsid w:val="00F65130"/>
    <w:rsid w:val="00F72B5A"/>
    <w:rsid w:val="00F72D12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1275C1"/>
    <w:rPr>
      <w:color w:val="0000FF" w:themeColor="hyperlink"/>
      <w:u w:val="single"/>
    </w:rPr>
  </w:style>
  <w:style w:type="character" w:customStyle="1" w:styleId="-">
    <w:name w:val="Интернет-ссылка"/>
    <w:basedOn w:val="a2"/>
    <w:uiPriority w:val="99"/>
    <w:unhideWhenUsed/>
    <w:rsid w:val="00600D46"/>
    <w:rPr>
      <w:color w:val="0000FF" w:themeColor="hyperlink"/>
      <w:u w:val="single"/>
    </w:rPr>
  </w:style>
  <w:style w:type="paragraph" w:customStyle="1" w:styleId="aff9">
    <w:name w:val="Заголовок"/>
    <w:basedOn w:val="a1"/>
    <w:next w:val="af"/>
    <w:qFormat/>
    <w:rsid w:val="00600D46"/>
    <w:pPr>
      <w:keepNext/>
      <w:suppressAutoHyphens/>
      <w:spacing w:before="240" w:after="120"/>
    </w:pPr>
    <w:rPr>
      <w:rFonts w:ascii="PT Astra Serif" w:eastAsia="Tahoma" w:hAnsi="PT Astra Serif" w:cs="Noto Sans Devanagari"/>
      <w:sz w:val="28"/>
      <w:szCs w:val="28"/>
      <w:lang w:val="ru-RU" w:eastAsia="ru-RU"/>
    </w:rPr>
  </w:style>
  <w:style w:type="paragraph" w:customStyle="1" w:styleId="Caption">
    <w:name w:val="Caption"/>
    <w:basedOn w:val="a1"/>
    <w:qFormat/>
    <w:rsid w:val="00600D46"/>
    <w:pPr>
      <w:suppressLineNumbers/>
      <w:suppressAutoHyphens/>
      <w:spacing w:before="120" w:after="120"/>
    </w:pPr>
    <w:rPr>
      <w:rFonts w:ascii="PT Astra Serif" w:hAnsi="PT Astra Serif" w:cs="Noto Sans Devanagari"/>
      <w:i/>
      <w:iCs/>
      <w:sz w:val="24"/>
      <w:szCs w:val="24"/>
      <w:lang w:val="ru-RU" w:eastAsia="ru-RU"/>
    </w:rPr>
  </w:style>
  <w:style w:type="paragraph" w:styleId="14">
    <w:name w:val="index 1"/>
    <w:basedOn w:val="a1"/>
    <w:next w:val="a1"/>
    <w:autoRedefine/>
    <w:uiPriority w:val="99"/>
    <w:semiHidden/>
    <w:unhideWhenUsed/>
    <w:rsid w:val="00600D46"/>
    <w:pPr>
      <w:spacing w:after="0" w:line="240" w:lineRule="auto"/>
      <w:ind w:left="220" w:hanging="220"/>
    </w:pPr>
  </w:style>
  <w:style w:type="paragraph" w:styleId="affa">
    <w:name w:val="index heading"/>
    <w:basedOn w:val="a1"/>
    <w:qFormat/>
    <w:rsid w:val="00600D46"/>
    <w:pPr>
      <w:suppressLineNumbers/>
      <w:suppressAutoHyphens/>
    </w:pPr>
    <w:rPr>
      <w:rFonts w:ascii="PT Astra Serif" w:hAnsi="PT Astra Serif" w:cs="Noto Sans Devanagari"/>
      <w:lang w:val="ru-RU" w:eastAsia="ru-RU"/>
    </w:rPr>
  </w:style>
  <w:style w:type="paragraph" w:customStyle="1" w:styleId="TableParagraph">
    <w:name w:val="Table Paragraph"/>
    <w:basedOn w:val="a1"/>
    <w:uiPriority w:val="1"/>
    <w:qFormat/>
    <w:rsid w:val="00600D46"/>
    <w:pPr>
      <w:widowControl w:val="0"/>
      <w:suppressAutoHyphens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paragraph" w:customStyle="1" w:styleId="affb">
    <w:name w:val="Содержимое таблицы"/>
    <w:basedOn w:val="a1"/>
    <w:qFormat/>
    <w:rsid w:val="00600D46"/>
    <w:pPr>
      <w:suppressLineNumbers/>
      <w:suppressAutoHyphens/>
    </w:pPr>
    <w:rPr>
      <w:lang w:val="ru-RU" w:eastAsia="ru-RU"/>
    </w:rPr>
  </w:style>
  <w:style w:type="paragraph" w:customStyle="1" w:styleId="affc">
    <w:name w:val="Заголовок таблицы"/>
    <w:basedOn w:val="affb"/>
    <w:qFormat/>
    <w:rsid w:val="00600D46"/>
    <w:pPr>
      <w:jc w:val="center"/>
    </w:pPr>
    <w:rPr>
      <w:b/>
      <w:bCs/>
    </w:rPr>
  </w:style>
  <w:style w:type="paragraph" w:styleId="affd">
    <w:name w:val="Balloon Text"/>
    <w:basedOn w:val="a1"/>
    <w:link w:val="affe"/>
    <w:uiPriority w:val="99"/>
    <w:semiHidden/>
    <w:unhideWhenUsed/>
    <w:rsid w:val="003D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2"/>
    <w:link w:val="affd"/>
    <w:uiPriority w:val="99"/>
    <w:semiHidden/>
    <w:rsid w:val="003D4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1275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tres.ru/anna-nikolaevna-pecherskaya/unye-geroi-velikoy-otechestvennoy/chitat-onlay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56BE9B-B860-43BE-A014-87C039E1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7417</Words>
  <Characters>42282</Characters>
  <Application>Microsoft Office Word</Application>
  <DocSecurity>0</DocSecurity>
  <Lines>352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49600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24</cp:revision>
  <dcterms:created xsi:type="dcterms:W3CDTF">2013-12-23T23:15:00Z</dcterms:created>
  <dcterms:modified xsi:type="dcterms:W3CDTF">2022-09-23T07:46:00Z</dcterms:modified>
  <cp:category/>
</cp:coreProperties>
</file>